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6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66"/>
        <w:gridCol w:w="1641"/>
      </w:tblGrid>
      <w:tr w:rsidR="00DF0981" w14:paraId="1DB67DB9" w14:textId="77777777" w:rsidTr="00112D8B">
        <w:trPr>
          <w:trHeight w:val="71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270ED" w14:textId="77777777" w:rsidR="00DF0981" w:rsidRDefault="00CE32D9" w:rsidP="00E736E4">
            <w:pPr>
              <w:pStyle w:val="Name"/>
              <w:jc w:val="center"/>
            </w:pPr>
            <w:sdt>
              <w:sdtPr>
                <w:rPr>
                  <w:sz w:val="32"/>
                </w:rPr>
                <w:id w:val="1389845768"/>
                <w:placeholder>
                  <w:docPart w:val="E39BE57797934891B53032B7BF7DF5DF"/>
                </w:placeholder>
                <w:dataBinding w:prefixMappings="xmlns:ns0='http://schemas.openxmlformats.org/officeDocument/2006/extended-properties' " w:xpath="/ns0:Properties[1]/ns0:Company[1]" w:storeItemID="{6668398D-A668-4E3E-A5EB-62B293D839F1}"/>
                <w:text/>
              </w:sdtPr>
              <w:sdtEndPr/>
              <w:sdtContent>
                <w:r w:rsidR="00112D8B" w:rsidRPr="00112D8B">
                  <w:rPr>
                    <w:sz w:val="32"/>
                  </w:rPr>
                  <w:t xml:space="preserve">Kanzlei </w:t>
                </w:r>
                <w:r w:rsidR="00E736E4">
                  <w:rPr>
                    <w:sz w:val="32"/>
                  </w:rPr>
                  <w:t>Frohburg</w:t>
                </w:r>
                <w:r w:rsidR="00112D8B" w:rsidRPr="00112D8B">
                  <w:rPr>
                    <w:sz w:val="32"/>
                  </w:rPr>
                  <w:t xml:space="preserve"> &amp; Partner</w:t>
                </w:r>
              </w:sdtContent>
            </w:sdt>
          </w:p>
        </w:tc>
        <w:tc>
          <w:tcPr>
            <w:tcW w:w="488" w:type="pct"/>
            <w:vMerge w:val="restart"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  <w:tcMar>
              <w:left w:w="158" w:type="dxa"/>
              <w:right w:w="0" w:type="dxa"/>
            </w:tcMar>
            <w:vAlign w:val="center"/>
          </w:tcPr>
          <w:p w14:paraId="2FA31056" w14:textId="77777777" w:rsidR="00DF0981" w:rsidRDefault="00112D8B">
            <w:pPr>
              <w:spacing w:after="0" w:line="240" w:lineRule="auto"/>
              <w:ind w:left="71" w:hanging="71"/>
              <w:jc w:val="right"/>
            </w:pPr>
            <w:r>
              <w:rPr>
                <w:noProof/>
              </w:rPr>
              <w:drawing>
                <wp:inline distT="0" distB="0" distL="0" distR="0" wp14:anchorId="15929033" wp14:editId="32B2B019">
                  <wp:extent cx="942103" cy="94210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16756104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103" cy="942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0981" w14:paraId="29292B72" w14:textId="77777777" w:rsidTr="00E736E4">
        <w:trPr>
          <w:trHeight w:val="20"/>
          <w:jc w:val="center"/>
        </w:trPr>
        <w:tc>
          <w:tcPr>
            <w:tcW w:w="4512" w:type="pct"/>
            <w:tcBorders>
              <w:top w:val="nil"/>
              <w:left w:val="nil"/>
              <w:bottom w:val="nil"/>
              <w:right w:val="nil"/>
            </w:tcBorders>
            <w:shd w:val="clear" w:color="auto" w:fill="72A0E4"/>
            <w:vAlign w:val="center"/>
          </w:tcPr>
          <w:p w14:paraId="7D01EACF" w14:textId="706ED184" w:rsidR="00DF0981" w:rsidRDefault="00CE32D9" w:rsidP="00112D8B">
            <w:pPr>
              <w:spacing w:after="0" w:line="240" w:lineRule="auto"/>
              <w:jc w:val="center"/>
              <w:rPr>
                <w:caps/>
                <w:color w:val="FFFFFF" w:themeColor="background1"/>
              </w:rPr>
            </w:pPr>
            <w:sdt>
              <w:sdtPr>
                <w:rPr>
                  <w:b/>
                  <w:caps/>
                  <w:color w:val="FFFFFF" w:themeColor="background1"/>
                  <w:sz w:val="20"/>
                  <w:szCs w:val="18"/>
                </w:rPr>
                <w:alias w:val="Adresse"/>
                <w:tag w:val="Adresse"/>
                <w:id w:val="-203863747"/>
                <w:placeholder>
                  <w:docPart w:val="ED63FA1CEBA84DF98451834EE69B1E08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414D01">
                  <w:rPr>
                    <w:b/>
                    <w:caps/>
                    <w:color w:val="FFFFFF" w:themeColor="background1"/>
                    <w:sz w:val="20"/>
                    <w:szCs w:val="18"/>
                  </w:rPr>
                  <w:t>Frohburgstrasse 3 | Postfach 4466 | 6002 Luzern</w:t>
                </w:r>
              </w:sdtContent>
            </w:sdt>
          </w:p>
        </w:tc>
        <w:tc>
          <w:tcPr>
            <w:tcW w:w="488" w:type="pct"/>
            <w:vMerge/>
            <w:tcBorders>
              <w:top w:val="nil"/>
              <w:left w:val="nil"/>
              <w:bottom w:val="nil"/>
              <w:right w:val="single" w:sz="4" w:space="0" w:color="6B7C71" w:themeColor="accent1" w:themeShade="BF"/>
            </w:tcBorders>
            <w:shd w:val="clear" w:color="auto" w:fill="auto"/>
          </w:tcPr>
          <w:p w14:paraId="4D9A07C7" w14:textId="77777777" w:rsidR="00DF0981" w:rsidRDefault="00DF0981">
            <w:pPr>
              <w:spacing w:after="0" w:line="240" w:lineRule="auto"/>
            </w:pPr>
          </w:p>
        </w:tc>
      </w:tr>
    </w:tbl>
    <w:p w14:paraId="2B747933" w14:textId="77777777" w:rsidR="00DF0981" w:rsidRDefault="00DF0981">
      <w:pPr>
        <w:pStyle w:val="Abschnittsberschrift"/>
      </w:pPr>
    </w:p>
    <w:p w14:paraId="2E5A69A1" w14:textId="77777777" w:rsidR="00DF0981" w:rsidRDefault="00CE32D9">
      <w:sdt>
        <w:sdtPr>
          <w:id w:val="-444930552"/>
          <w:placeholder>
            <w:docPart w:val="977C7E6B904249A7916B963C2B11E0C9"/>
          </w:placeholder>
          <w:showingPlcHdr/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E736E4">
            <w:rPr>
              <w:lang w:val="de-DE"/>
            </w:rPr>
            <w:t>[Wählen Sie das Datum aus]</w:t>
          </w:r>
        </w:sdtContent>
      </w:sdt>
    </w:p>
    <w:p w14:paraId="5D92FFA2" w14:textId="77777777" w:rsidR="00DF0981" w:rsidRDefault="00DF0981">
      <w:pPr>
        <w:pStyle w:val="Absenderadresse"/>
      </w:pPr>
    </w:p>
    <w:sdt>
      <w:sdtPr>
        <w:id w:val="1044647336"/>
        <w:placeholder>
          <w:docPart w:val="C823E3E7C77D4DC1A8C7C2FC18935C84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6B65C1E4" w14:textId="77777777" w:rsidR="00DF0981" w:rsidRDefault="00ED3D82">
          <w:pPr>
            <w:pStyle w:val="Absenderadresse"/>
          </w:pPr>
          <w:r>
            <w:t>Nachname Vorname</w:t>
          </w:r>
        </w:p>
      </w:sdtContent>
    </w:sdt>
    <w:sdt>
      <w:sdtPr>
        <w:id w:val="563225080"/>
        <w:placeholder>
          <w:docPart w:val="E39BE57797934891B53032B7BF7DF5D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p w14:paraId="39CC3214" w14:textId="77777777" w:rsidR="00DF0981" w:rsidRDefault="00E736E4">
          <w:pPr>
            <w:pStyle w:val="Absenderadresse"/>
          </w:pPr>
          <w:r>
            <w:t>Kanzlei Frohburg &amp; Partner</w:t>
          </w:r>
        </w:p>
      </w:sdtContent>
    </w:sdt>
    <w:sdt>
      <w:sdtPr>
        <w:id w:val="1736055033"/>
        <w:placeholder>
          <w:docPart w:val="47B335446CC44687BCCBD76B18AAB78B"/>
        </w:placeholder>
        <w:dataBinding w:prefixMappings="xmlns:ns0='http://schemas.microsoft.com/office/2006/coverPageProps' " w:xpath="/ns0:CoverPageProperties[1]/ns0:CompanyAddress[1]" w:storeItemID="{55AF091B-3C7A-41E3-B477-F2FDAA23CFDA}"/>
        <w:text/>
      </w:sdtPr>
      <w:sdtEndPr/>
      <w:sdtContent>
        <w:p w14:paraId="69A9F29E" w14:textId="33B6185C" w:rsidR="00DF0981" w:rsidRDefault="00414D01">
          <w:pPr>
            <w:pStyle w:val="Absenderadresse"/>
          </w:pPr>
          <w:r>
            <w:t>Frohburgstrasse 3 | Postfach 4466 | 6002 Luzern</w:t>
          </w:r>
        </w:p>
      </w:sdtContent>
    </w:sdt>
    <w:p w14:paraId="37CD90EF" w14:textId="77777777" w:rsidR="00DF0981" w:rsidRDefault="00DF0981">
      <w:pPr>
        <w:pStyle w:val="Empfngeradresse"/>
      </w:pPr>
    </w:p>
    <w:bookmarkStart w:id="0" w:name="_Hlk518979477"/>
    <w:p w14:paraId="643DEC20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>ADDRESSBLOCK \f "&lt;&lt;_FIRST0_&gt;&gt;&lt;&lt; _LAST0_&gt;&gt;&lt;&lt; _SUFFIX0_&gt;&gt;</w:instrText>
      </w:r>
    </w:p>
    <w:p w14:paraId="36987685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&lt;&lt;_COMPANY_&gt;&gt;</w:instrText>
      </w:r>
    </w:p>
    <w:p w14:paraId="12079F91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&lt;&lt;_STREET1_&gt;&gt;</w:instrText>
      </w:r>
    </w:p>
    <w:p w14:paraId="49812995" w14:textId="77777777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&lt;&lt;_STREET2_&gt;&gt;</w:instrText>
      </w:r>
    </w:p>
    <w:p w14:paraId="3E2304E2" w14:textId="0F69F82D" w:rsidR="00ED3D82" w:rsidRPr="001D57C7" w:rsidRDefault="00ED3D82" w:rsidP="00ED3D82">
      <w:pPr>
        <w:pStyle w:val="Empfngeradress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instrText>&lt;&lt;_CITY_&gt;&gt;&lt;&lt;, _STATE_&gt;&gt;&lt;&lt; _POSTAL_&gt;&gt;" \l 1031 \c 0 \e ""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>«</w:t>
      </w:r>
      <w:r w:rsidR="004B7B46">
        <w:rPr>
          <w:rFonts w:ascii="Times New Roman" w:hAnsi="Times New Roman" w:cs="Times New Roman"/>
          <w:noProof/>
        </w:rPr>
        <w:t>[Geben Sie die Adresse des Klägers ein]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</w:rPr>
        <w:fldChar w:fldCharType="end"/>
      </w:r>
    </w:p>
    <w:bookmarkStart w:id="1" w:name="_Hlk518979500"/>
    <w:bookmarkEnd w:id="0"/>
    <w:p w14:paraId="607F2844" w14:textId="12AC6533" w:rsidR="00ED3D82" w:rsidRPr="001D57C7" w:rsidRDefault="00ED3D82" w:rsidP="00ED3D82">
      <w:pPr>
        <w:pStyle w:val="Anrede"/>
        <w:rPr>
          <w:rFonts w:ascii="Times New Roman" w:hAnsi="Times New Roman" w:cs="Times New Roman"/>
        </w:rPr>
      </w:pPr>
      <w:r w:rsidRPr="001D57C7">
        <w:rPr>
          <w:rFonts w:ascii="Times New Roman" w:hAnsi="Times New Roman" w:cs="Times New Roman"/>
        </w:rPr>
        <w:fldChar w:fldCharType="begin"/>
      </w:r>
      <w:r w:rsidRPr="001D57C7">
        <w:rPr>
          <w:rFonts w:ascii="Times New Roman" w:hAnsi="Times New Roman" w:cs="Times New Roman"/>
        </w:rPr>
        <w:instrText xml:space="preserve"> GREETINGLINE \f "&lt;&lt;_BEFORE_ Sehr geehrte(r) &gt;&gt;&lt;&lt;_FIRST0_&gt;&gt; &lt;&lt;_AFTER_ ,&gt;&gt;" \l 1031 \e "Sehr geehrte Damen und Herren," </w:instrText>
      </w:r>
      <w:r w:rsidRPr="001D57C7">
        <w:rPr>
          <w:rFonts w:ascii="Times New Roman" w:hAnsi="Times New Roman" w:cs="Times New Roman"/>
        </w:rPr>
        <w:fldChar w:fldCharType="separate"/>
      </w:r>
      <w:r w:rsidRPr="001D57C7">
        <w:rPr>
          <w:rFonts w:ascii="Times New Roman" w:hAnsi="Times New Roman" w:cs="Times New Roman"/>
          <w:noProof/>
        </w:rPr>
        <w:t xml:space="preserve">«In der </w:t>
      </w:r>
      <w:r w:rsidR="00B46E5A">
        <w:rPr>
          <w:rFonts w:ascii="Times New Roman" w:hAnsi="Times New Roman" w:cs="Times New Roman"/>
          <w:noProof/>
        </w:rPr>
        <w:t>Rechtsstreitigkeit zwischen</w:t>
      </w:r>
      <w:r w:rsidR="00CE32D9">
        <w:rPr>
          <w:rFonts w:ascii="Times New Roman" w:hAnsi="Times New Roman" w:cs="Times New Roman"/>
          <w:noProof/>
        </w:rPr>
        <w:t xml:space="preserve"> Velo Uristik</w:t>
      </w:r>
      <w:r w:rsidRPr="001D57C7"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noProof/>
        </w:rPr>
        <w:t xml:space="preserve"> .\. </w:t>
      </w:r>
      <w:r w:rsidR="004537B2">
        <w:rPr>
          <w:rFonts w:ascii="Times New Roman" w:hAnsi="Times New Roman" w:cs="Times New Roman"/>
          <w:noProof/>
        </w:rPr>
        <w:t>Universität Luzern</w:t>
      </w:r>
      <w:r w:rsidRPr="001D57C7">
        <w:rPr>
          <w:rFonts w:ascii="Times New Roman" w:hAnsi="Times New Roman" w:cs="Times New Roman"/>
          <w:noProof/>
        </w:rPr>
        <w:t>»</w:t>
      </w:r>
      <w:r w:rsidRPr="001D57C7">
        <w:rPr>
          <w:rFonts w:ascii="Times New Roman" w:hAnsi="Times New Roman" w:cs="Times New Roman"/>
          <w:noProof/>
          <w:lang w:val="de-DE"/>
        </w:rPr>
        <w:fldChar w:fldCharType="end"/>
      </w:r>
      <w:bookmarkStart w:id="2" w:name="_GoBack"/>
      <w:bookmarkEnd w:id="2"/>
    </w:p>
    <w:p w14:paraId="0938B490" w14:textId="77777777" w:rsidR="00ED3D82" w:rsidRPr="001D57C7" w:rsidRDefault="00ED3D82" w:rsidP="00ED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518979522"/>
      <w:bookmarkEnd w:id="1"/>
      <w:r w:rsidRPr="001D57C7">
        <w:rPr>
          <w:rFonts w:ascii="Times New Roman" w:hAnsi="Times New Roman" w:cs="Times New Roman"/>
          <w:sz w:val="24"/>
          <w:szCs w:val="24"/>
        </w:rPr>
        <w:t xml:space="preserve">Sehr geehrter </w:t>
      </w:r>
      <w:r>
        <w:rPr>
          <w:rFonts w:ascii="Times New Roman" w:hAnsi="Times New Roman" w:cs="Times New Roman"/>
          <w:sz w:val="24"/>
          <w:szCs w:val="24"/>
        </w:rPr>
        <w:t>Damen und Herren</w:t>
      </w:r>
    </w:p>
    <w:bookmarkEnd w:id="3"/>
    <w:p w14:paraId="5F73B574" w14:textId="77777777" w:rsidR="00ED3D82" w:rsidRPr="001D57C7" w:rsidRDefault="00ED3D82" w:rsidP="00ED3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hAnsi="Times New Roman" w:cs="Times New Roman"/>
          <w:sz w:val="24"/>
          <w:szCs w:val="24"/>
        </w:rPr>
        <w:t>In der Beilage stelle ich Ihnen den Entwurf der Klage</w:t>
      </w:r>
      <w:r>
        <w:rPr>
          <w:rFonts w:ascii="Times New Roman" w:hAnsi="Times New Roman" w:cs="Times New Roman"/>
          <w:sz w:val="24"/>
          <w:szCs w:val="24"/>
        </w:rPr>
        <w:t xml:space="preserve">antwort </w:t>
      </w:r>
      <w:r w:rsidRPr="001D57C7">
        <w:rPr>
          <w:rFonts w:ascii="Times New Roman" w:hAnsi="Times New Roman" w:cs="Times New Roman"/>
          <w:sz w:val="24"/>
          <w:szCs w:val="24"/>
        </w:rPr>
        <w:t>im Verfahren gegen XX zu. Ich bitte Sie, die Klage</w:t>
      </w:r>
      <w:r>
        <w:rPr>
          <w:rFonts w:ascii="Times New Roman" w:hAnsi="Times New Roman" w:cs="Times New Roman"/>
          <w:sz w:val="24"/>
          <w:szCs w:val="24"/>
        </w:rPr>
        <w:t xml:space="preserve">antwort </w:t>
      </w:r>
      <w:r w:rsidRPr="001D57C7">
        <w:rPr>
          <w:rFonts w:ascii="Times New Roman" w:hAnsi="Times New Roman" w:cs="Times New Roman"/>
          <w:sz w:val="24"/>
          <w:szCs w:val="24"/>
        </w:rPr>
        <w:t xml:space="preserve">zu prüfen und mir allfällige Einwände mitzuteilen. </w:t>
      </w: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Nachfolgend …</w:t>
      </w:r>
    </w:p>
    <w:p w14:paraId="7505055E" w14:textId="77777777" w:rsidR="00ED3D82" w:rsidRPr="001D57C7" w:rsidRDefault="00ED3D82" w:rsidP="00ED3D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de-DE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Unser Hauptargument …</w:t>
      </w:r>
    </w:p>
    <w:p w14:paraId="5CABEC5F" w14:textId="77777777" w:rsidR="00ED3D82" w:rsidRPr="001D57C7" w:rsidRDefault="00ED3D82" w:rsidP="00ED3D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57C7">
        <w:rPr>
          <w:rFonts w:ascii="Times New Roman" w:hAnsi="Times New Roman" w:cs="Times New Roman"/>
          <w:sz w:val="24"/>
          <w:szCs w:val="24"/>
        </w:rPr>
        <w:t>Auf der anderen Seite gibt es aber auch einige Punkte, die gegen uns sprechen und unsere Position schwächen. …</w:t>
      </w:r>
    </w:p>
    <w:p w14:paraId="4A97D0DA" w14:textId="77777777" w:rsidR="00ED3D82" w:rsidRPr="001D57C7" w:rsidRDefault="00ED3D82" w:rsidP="00ED3D82">
      <w:pPr>
        <w:rPr>
          <w:rFonts w:ascii="Times New Roman" w:hAnsi="Times New Roman" w:cs="Times New Roman"/>
        </w:rPr>
      </w:pPr>
      <w:r w:rsidRPr="001D57C7">
        <w:rPr>
          <w:rFonts w:ascii="Times New Roman" w:eastAsia="Times New Roman" w:hAnsi="Times New Roman" w:cs="Times New Roman"/>
          <w:sz w:val="24"/>
          <w:szCs w:val="20"/>
          <w:lang w:eastAsia="de-DE"/>
        </w:rPr>
        <w:t>Meines Erachtens …</w:t>
      </w:r>
    </w:p>
    <w:p w14:paraId="3D341AF4" w14:textId="2E602D1E" w:rsidR="00ED3D82" w:rsidRPr="001D57C7" w:rsidRDefault="00B46E5A" w:rsidP="00ED3D82">
      <w:pPr>
        <w:pStyle w:val="Gruformel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1"/>
          <w:szCs w:val="21"/>
          <w:lang w:val="de-DE"/>
        </w:rPr>
        <w:t xml:space="preserve">[Geben Sie die </w:t>
      </w:r>
      <w:proofErr w:type="spellStart"/>
      <w:r>
        <w:rPr>
          <w:rFonts w:ascii="Times New Roman" w:hAnsi="Times New Roman" w:cs="Times New Roman"/>
          <w:sz w:val="21"/>
          <w:szCs w:val="21"/>
          <w:lang w:val="de-DE"/>
        </w:rPr>
        <w:t>Gruss</w:t>
      </w:r>
      <w:r w:rsidR="00ED3D82" w:rsidRPr="001D57C7">
        <w:rPr>
          <w:rFonts w:ascii="Times New Roman" w:hAnsi="Times New Roman" w:cs="Times New Roman"/>
          <w:sz w:val="21"/>
          <w:szCs w:val="21"/>
          <w:lang w:val="de-DE"/>
        </w:rPr>
        <w:t>formel</w:t>
      </w:r>
      <w:proofErr w:type="spellEnd"/>
      <w:r w:rsidR="00ED3D82" w:rsidRPr="001D57C7">
        <w:rPr>
          <w:rFonts w:ascii="Times New Roman" w:hAnsi="Times New Roman" w:cs="Times New Roman"/>
          <w:sz w:val="21"/>
          <w:szCs w:val="21"/>
          <w:lang w:val="de-DE"/>
        </w:rPr>
        <w:t xml:space="preserve"> ein]</w:t>
      </w:r>
    </w:p>
    <w:sdt>
      <w:sdtPr>
        <w:rPr>
          <w:rFonts w:ascii="Times New Roman" w:hAnsi="Times New Roman" w:cs="Times New Roman"/>
          <w:sz w:val="21"/>
          <w:szCs w:val="21"/>
        </w:rPr>
        <w:id w:val="-1919552639"/>
        <w:placeholder>
          <w:docPart w:val="FA1EF69E2D63409789B8105F5CCFB2C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p w14:paraId="12FAE1BA" w14:textId="77777777" w:rsidR="00ED3D82" w:rsidRPr="001D57C7" w:rsidRDefault="00ED3D82" w:rsidP="00ED3D82">
          <w:pPr>
            <w:pStyle w:val="Unterschrift"/>
            <w:rPr>
              <w:rFonts w:ascii="Times New Roman" w:hAnsi="Times New Roman" w:cs="Times New Roman"/>
              <w:sz w:val="21"/>
              <w:szCs w:val="21"/>
            </w:rPr>
          </w:pPr>
          <w:r>
            <w:rPr>
              <w:rFonts w:ascii="Times New Roman" w:hAnsi="Times New Roman" w:cs="Times New Roman"/>
              <w:sz w:val="21"/>
              <w:szCs w:val="21"/>
            </w:rPr>
            <w:t>Nachname Vorname</w:t>
          </w:r>
        </w:p>
      </w:sdtContent>
    </w:sdt>
    <w:p w14:paraId="3DB2634E" w14:textId="77777777" w:rsidR="00ED3D82" w:rsidRPr="001D57C7" w:rsidRDefault="00CE32D9" w:rsidP="00ED3D82">
      <w:pPr>
        <w:pStyle w:val="Unterschrift"/>
        <w:rPr>
          <w:rFonts w:ascii="Times New Roman" w:hAnsi="Times New Roman" w:cs="Times New Roman"/>
          <w:sz w:val="21"/>
          <w:szCs w:val="21"/>
        </w:rPr>
      </w:pPr>
      <w:sdt>
        <w:sdtPr>
          <w:rPr>
            <w:rFonts w:ascii="Times New Roman" w:hAnsi="Times New Roman" w:cs="Times New Roman"/>
            <w:sz w:val="21"/>
            <w:szCs w:val="21"/>
          </w:rPr>
          <w:id w:val="-59940076"/>
          <w:placeholder>
            <w:docPart w:val="0F2245C3105F4D7ABF4B214753FA245E"/>
          </w:placeholder>
          <w:temporary/>
          <w:showingPlcHdr/>
        </w:sdtPr>
        <w:sdtEndPr/>
        <w:sdtContent>
          <w:r w:rsidR="00ED3D82" w:rsidRPr="001D57C7">
            <w:rPr>
              <w:rStyle w:val="Platzhaltertext"/>
              <w:rFonts w:ascii="Times New Roman" w:hAnsi="Times New Roman" w:cs="Times New Roman"/>
              <w:color w:val="000000"/>
              <w:sz w:val="21"/>
              <w:szCs w:val="21"/>
              <w:lang w:val="de-DE"/>
            </w:rPr>
            <w:t>[Geben Sie den Titel des Absenders ein]</w:t>
          </w:r>
        </w:sdtContent>
      </w:sdt>
    </w:p>
    <w:p w14:paraId="7F986CCA" w14:textId="77777777" w:rsidR="00DF0981" w:rsidRDefault="00ED3D82" w:rsidP="00ED3D82">
      <w:pPr>
        <w:pStyle w:val="Unterschrift"/>
        <w:rPr>
          <w:sz w:val="21"/>
          <w:szCs w:val="21"/>
        </w:rPr>
      </w:pPr>
      <w:r>
        <w:rPr>
          <w:color w:val="808080"/>
          <w:sz w:val="21"/>
          <w:szCs w:val="21"/>
        </w:rPr>
        <w:t xml:space="preserve"> </w:t>
      </w:r>
      <w:sdt>
        <w:sdtPr>
          <w:rPr>
            <w:color w:val="808080"/>
            <w:sz w:val="21"/>
            <w:szCs w:val="21"/>
          </w:rPr>
          <w:id w:val="1397708789"/>
          <w:placeholder>
            <w:docPart w:val="E39BE57797934891B53032B7BF7DF5DF"/>
          </w:placeholder>
          <w:dataBinding w:prefixMappings="xmlns:ns0='http://schemas.openxmlformats.org/officeDocument/2006/extended-properties' " w:xpath="/ns0:Properties[1]/ns0:Company[1]" w:storeItemID="{6668398D-A668-4E3E-A5EB-62B293D839F1}"/>
          <w:text/>
        </w:sdtPr>
        <w:sdtEndPr/>
        <w:sdtContent>
          <w:r w:rsidR="00E736E4">
            <w:rPr>
              <w:color w:val="808080"/>
              <w:sz w:val="21"/>
              <w:szCs w:val="21"/>
            </w:rPr>
            <w:t>Kanzlei Frohburg &amp; Partner</w:t>
          </w:r>
        </w:sdtContent>
      </w:sdt>
    </w:p>
    <w:sectPr w:rsidR="00DF0981">
      <w:footerReference w:type="default" r:id="rId14"/>
      <w:headerReference w:type="first" r:id="rId15"/>
      <w:pgSz w:w="12240" w:h="15840" w:code="1"/>
      <w:pgMar w:top="1080" w:right="1080" w:bottom="1080" w:left="1080" w:header="720" w:footer="720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A267" w14:textId="77777777" w:rsidR="00112D8B" w:rsidRDefault="00112D8B">
      <w:pPr>
        <w:spacing w:after="0" w:line="240" w:lineRule="auto"/>
      </w:pPr>
      <w:r>
        <w:separator/>
      </w:r>
    </w:p>
  </w:endnote>
  <w:endnote w:type="continuationSeparator" w:id="0">
    <w:p w14:paraId="56114421" w14:textId="77777777" w:rsidR="00112D8B" w:rsidRDefault="00112D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214E8" w14:textId="77777777" w:rsidR="00DF0981" w:rsidRDefault="00E736E4">
    <w:pPr>
      <w:pStyle w:val="Fuzeile"/>
      <w:jc w:val="center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4F576108" wp14:editId="663256D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7" name="Hntrgrd: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F7D9D50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4F576108" id="Hntrgrd: 1" o:spid="_x0000_s1026" style="position:absolute;left:0;text-align:left;margin-left:0;margin-top:0;width:588.75pt;height:763.5pt;z-index:-251653120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" stroked="f" strokeweight="1pt">
              <v:fill r:id="rId1" o:title="" recolor="t" rotate="t" type="tile"/>
              <v:imagedata recolortarget="white [2257]"/>
              <v:textbox inset="2.53903mm,1.2695mm,2.53903mm,1.2695mm">
                <w:txbxContent>
                  <w:p w14:paraId="4F7D9D50" w14:textId="77777777"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343AFF6D" wp14:editId="5665D9B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9" name="Hntrgrd: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D8DC68F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343AFF6D" id="Hntrgrd: 2" o:spid="_x0000_s1027" style="position:absolute;left:0;text-align:left;margin-left:0;margin-top:0;width:546.85pt;height:711.35pt;z-index:-251652096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" stroked="f" strokeweight="2pt">
              <v:fill opacity="54484f"/>
              <v:textbox inset="2.53903mm,1.2695mm,2.53903mm,1.2695mm">
                <w:txbxContent>
                  <w:p w14:paraId="6D8DC68F" w14:textId="77777777"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1C5DB7D1" wp14:editId="526196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675755" cy="8686800"/>
              <wp:effectExtent l="0" t="0" r="0" b="0"/>
              <wp:wrapNone/>
              <wp:docPr id="11" name="Hntrgrd: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75755" cy="868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64361E" w14:textId="77777777" w:rsidR="00DF0981" w:rsidRDefault="00DF098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wps:txbx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104300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w14:anchorId="1C5DB7D1" id="Hntrgrd: 3" o:spid="_x0000_s1028" style="position:absolute;left:0;text-align:left;margin-left:0;margin-top:0;width:525.65pt;height:684pt;z-index:-251651072;visibility:visible;mso-wrap-style:square;mso-width-percent:1043;mso-height-percent:1000;mso-wrap-distance-left:9pt;mso-wrap-distance-top:0;mso-wrap-distance-right:9pt;mso-wrap-distance-bottom:0;mso-position-horizontal:center;mso-position-horizontal-relative:margin;mso-position-vertical:center;mso-position-vertical-relative:margin;mso-width-percent:1043;mso-height-percent:10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" stroked="f" strokeweight=".5pt">
              <v:stroke linestyle="thinThin"/>
              <v:textbox inset="2.53903mm,1.2695mm,2.53903mm,1.2695mm">
                <w:txbxContent>
                  <w:p w14:paraId="7C64361E" w14:textId="77777777" w:rsidR="00DF0981" w:rsidRDefault="00DF0981">
                    <w:pPr>
                      <w:rPr>
                        <w:rFonts w:eastAsia="Times New Roman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CC3B76" wp14:editId="2A11C6EE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margin">
                    <wp14:pctPosVOffset>100000</wp14:pctPosVOffset>
                  </wp:positionV>
                </mc:Choice>
                <mc:Fallback>
                  <wp:positionV relativeFrom="page">
                    <wp:posOffset>9372600</wp:posOffset>
                  </wp:positionV>
                </mc:Fallback>
              </mc:AlternateContent>
              <wp:extent cx="6598920" cy="246380"/>
              <wp:effectExtent l="0" t="0" r="0" b="0"/>
              <wp:wrapSquare wrapText="bothSides"/>
              <wp:docPr id="12" name="Datum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98920" cy="246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6B8E3E2" w14:textId="77777777" w:rsidR="00DF0981" w:rsidRDefault="00CE32D9">
                          <w:pPr>
                            <w:spacing w:after="0" w:line="240" w:lineRule="auto"/>
                            <w:jc w:val="cen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b/>
                                <w:bCs/>
                                <w:color w:val="FFFFFF" w:themeColor="background1"/>
                                <w:sz w:val="18"/>
                                <w:szCs w:val="18"/>
                              </w:rPr>
                              <w:alias w:val="Datum"/>
                              <w:tag w:val="Datum"/>
                              <w:id w:val="1308669882"/>
                              <w:showingPlcHdr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E736E4">
                                <w:rPr>
                                  <w:color w:val="FFFFFF" w:themeColor="background1"/>
                                  <w:sz w:val="18"/>
                                  <w:szCs w:val="18"/>
                                  <w:lang w:val="de-DE"/>
                                </w:rPr>
                                <w:t>[Wählen Sie das Datum aus]</w:t>
                              </w:r>
                            </w:sdtContent>
                          </w:sdt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 xml:space="preserve">  Seite </w:t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instrText>PAGE   \* MERGEFORMAT</w:instrText>
                          </w:r>
                          <w:r w:rsidR="00E736E4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112D8B" w:rsidRPr="00112D8B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  <w:lang w:val="de-DE"/>
                            </w:rPr>
                            <w:t>2</w:t>
                          </w:r>
                          <w:r w:rsidR="00E736E4">
                            <w:rPr>
                              <w:noProof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103100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4CC3B76" id="Datum" o:spid="_x0000_s1029" style="position:absolute;left:0;text-align:left;margin-left:0;margin-top:0;width:519.6pt;height:19.4pt;z-index:251666432;visibility:visible;mso-wrap-style:square;mso-width-percent:1031;mso-height-percent:0;mso-top-percent:1000;mso-wrap-distance-left:9pt;mso-wrap-distance-top:0;mso-wrap-distance-right:9pt;mso-wrap-distance-bottom:0;mso-position-horizontal:center;mso-position-horizontal-relative:margin;mso-position-vertical-relative:margin;mso-width-percent:1031;mso-height-percent:0;mso-top-percent:10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" filled="f" stroked="f" strokeweight="2pt">
              <v:textbox inset="0,0,0,0">
                <w:txbxContent>
                  <w:p w14:paraId="76B8E3E2" w14:textId="77777777" w:rsidR="00DF0981" w:rsidRDefault="00CE32D9">
                    <w:pPr>
                      <w:spacing w:after="0" w:line="240" w:lineRule="auto"/>
                      <w:jc w:val="cen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sdt>
                      <w:sdtPr>
                        <w:rPr>
                          <w:b/>
                          <w:bCs/>
                          <w:color w:val="FFFFFF" w:themeColor="background1"/>
                          <w:sz w:val="18"/>
                          <w:szCs w:val="18"/>
                        </w:rPr>
                        <w:alias w:val="Datum"/>
                        <w:tag w:val="Datum"/>
                        <w:id w:val="1308669882"/>
                        <w:showingPlcHdr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E736E4">
                          <w:rPr>
                            <w:color w:val="FFFFFF" w:themeColor="background1"/>
                            <w:sz w:val="18"/>
                            <w:szCs w:val="18"/>
                            <w:lang w:val="de-DE"/>
                          </w:rPr>
                          <w:t>[Wählen Sie das Datum aus]</w:t>
                        </w:r>
                      </w:sdtContent>
                    </w:sdt>
                    <w:r w:rsidR="00E736E4">
                      <w:rPr>
                        <w:color w:val="FFFFFF" w:themeColor="background1"/>
                        <w:sz w:val="18"/>
                        <w:szCs w:val="18"/>
                        <w:lang w:val="de-DE"/>
                      </w:rPr>
                      <w:t xml:space="preserve">  Seite </w:t>
                    </w:r>
                    <w:r w:rsidR="00E736E4">
                      <w:rPr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E736E4">
                      <w:rPr>
                        <w:color w:val="FFFFFF" w:themeColor="background1"/>
                        <w:sz w:val="18"/>
                        <w:szCs w:val="18"/>
                      </w:rPr>
                      <w:instrText>PAGE   \* MERGEFORMAT</w:instrText>
                    </w:r>
                    <w:r w:rsidR="00E736E4">
                      <w:rPr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112D8B" w:rsidRPr="00112D8B">
                      <w:rPr>
                        <w:noProof/>
                        <w:color w:val="FFFFFF" w:themeColor="background1"/>
                        <w:sz w:val="18"/>
                        <w:szCs w:val="18"/>
                        <w:lang w:val="de-DE"/>
                      </w:rPr>
                      <w:t>2</w:t>
                    </w:r>
                    <w:r w:rsidR="00E736E4">
                      <w:rPr>
                        <w:noProof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F473D3" w14:textId="77777777" w:rsidR="00112D8B" w:rsidRDefault="00112D8B">
      <w:pPr>
        <w:spacing w:after="0" w:line="240" w:lineRule="auto"/>
      </w:pPr>
      <w:r>
        <w:separator/>
      </w:r>
    </w:p>
  </w:footnote>
  <w:footnote w:type="continuationSeparator" w:id="0">
    <w:p w14:paraId="788D3841" w14:textId="77777777" w:rsidR="00112D8B" w:rsidRDefault="00112D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ED21D" w14:textId="77777777" w:rsidR="00DF0981" w:rsidRDefault="00E736E4">
    <w:pPr>
      <w:pStyle w:val="Kopfzeile"/>
    </w:pP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709609F" wp14:editId="0DCC642B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477125" cy="9696450"/>
              <wp:effectExtent l="0" t="0" r="0" b="0"/>
              <wp:wrapNone/>
              <wp:docPr id="2" name="Abgerundetes Rechtec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77125" cy="9696450"/>
                      </a:xfrm>
                      <a:prstGeom prst="roundRect">
                        <a:avLst>
                          <a:gd name="adj" fmla="val 1735"/>
                        </a:avLst>
                      </a:prstGeom>
                      <a:ln w="12700" cmpd="sng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003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page">
                <wp14:pctWidth>96200</wp14:pctWidth>
              </wp14:sizeRelH>
              <wp14:sizeRelV relativeFrom="page">
                <wp14:pctHeight>96400</wp14:pctHeight>
              </wp14:sizeRelV>
            </wp:anchor>
          </w:drawing>
        </mc:Choice>
        <mc:Fallback>
          <w:pict>
            <v:roundrect w14:anchorId="1648B20A" id="Abgerundetes Rechteck 2" o:spid="_x0000_s1026" style="position:absolute;margin-left:0;margin-top:0;width:588.75pt;height:763.5pt;z-index:-251657216;visibility:visible;mso-wrap-style:square;mso-width-percent:962;mso-height-percent:964;mso-wrap-distance-left:9pt;mso-wrap-distance-top:0;mso-wrap-distance-right:9pt;mso-wrap-distance-bottom:0;mso-position-horizontal:center;mso-position-horizontal-relative:page;mso-position-vertical:center;mso-position-vertical-relative:page;mso-width-percent:962;mso-height-percent:964;mso-width-relative:page;mso-height-relative:page;v-text-anchor:middle" arcsize="11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" stroked="f" strokeweight="1pt">
              <v:fill r:id="rId1" o:title="" recolor="t" rotate="t" type="tile"/>
              <v:imagedata recolortarget="white [2257]"/>
              <v:textbox inset="0,0,0,0"/>
              <w10:wrap anchorx="page" anchory="page"/>
            </v:round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52B8622" wp14:editId="21C5AF4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44995" cy="9034145"/>
              <wp:effectExtent l="0" t="0" r="0" b="0"/>
              <wp:wrapNone/>
              <wp:docPr id="4" name="Rechtec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44995" cy="903414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83000"/>
                        </a:srgbClr>
                      </a:solidFill>
                      <a:ln>
                        <a:noFill/>
                      </a:ln>
                      <a:effectLst>
                        <a:softEdge rad="1270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vert="horz" lIns="0" tIns="0" rIns="0" bIns="0" rtlCol="0" anchor="ctr"/>
                  </wps:wsp>
                </a:graphicData>
              </a:graphic>
              <wp14:sizeRelH relativeFrom="margin">
                <wp14:pctWidth>108500</wp14:pctWidth>
              </wp14:sizeRelH>
              <wp14:sizeRelV relativeFrom="margin">
                <wp14:pctHeight>104000</wp14:pctHeight>
              </wp14:sizeRelV>
            </wp:anchor>
          </w:drawing>
        </mc:Choice>
        <mc:Fallback>
          <w:pict>
            <v:rect w14:anchorId="51ED3C58" id="Rechteck 4" o:spid="_x0000_s1026" style="position:absolute;margin-left:0;margin-top:0;width:546.85pt;height:711.35pt;z-index:-251656192;visibility:visible;mso-wrap-style:square;mso-width-percent:1085;mso-height-percent:1040;mso-wrap-distance-left:9pt;mso-wrap-distance-top:0;mso-wrap-distance-right:9pt;mso-wrap-distance-bottom:0;mso-position-horizontal:center;mso-position-horizontal-relative:margin;mso-position-vertical:center;mso-position-vertical-relative:margin;mso-width-percent:1085;mso-height-percent:104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" stroked="f" strokeweight="2pt">
              <v:fill opacity="54484f"/>
              <v:textbox inset="0,0,0,0"/>
              <w10:wrap anchorx="margin" anchory="margin"/>
            </v:rect>
          </w:pict>
        </mc:Fallback>
      </mc:AlternateContent>
    </w:r>
    <w:r>
      <w:rPr>
        <w:noProof/>
        <w:color w:val="93A299" w:themeColor="accent1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37E10F7B" wp14:editId="501BA45E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727190" cy="8756015"/>
              <wp:effectExtent l="0" t="0" r="0" b="0"/>
              <wp:wrapNone/>
              <wp:docPr id="5" name="Rechteck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27190" cy="8756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 cmpd="dbl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lIns="91405" tIns="45703" rIns="91405" bIns="45703" rtlCol="0" anchor="ctr"/>
                  </wps:wsp>
                </a:graphicData>
              </a:graphic>
              <wp14:sizeRelH relativeFrom="margin">
                <wp14:pctWidth>105100</wp14:pctWidth>
              </wp14:sizeRelH>
              <wp14:sizeRelV relativeFrom="margin">
                <wp14:pctHeight>100800</wp14:pctHeight>
              </wp14:sizeRelV>
            </wp:anchor>
          </w:drawing>
        </mc:Choice>
        <mc:Fallback>
          <w:pict>
            <v:rect w14:anchorId="338BD094" id="Rechteck 5" o:spid="_x0000_s1026" style="position:absolute;margin-left:0;margin-top:0;width:529.7pt;height:689.45pt;z-index:-251655168;visibility:visible;mso-wrap-style:square;mso-width-percent:1051;mso-height-percent:1008;mso-wrap-distance-left:9pt;mso-wrap-distance-top:0;mso-wrap-distance-right:9pt;mso-wrap-distance-bottom:0;mso-position-horizontal:center;mso-position-horizontal-relative:margin;mso-position-vertical:center;mso-position-vertical-relative:margin;mso-width-percent:1051;mso-height-percent:1008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" stroked="f" strokeweight=".5pt">
              <v:stroke linestyle="thinThin"/>
              <v:textbox inset="2.53903mm,1.2695mm,2.53903mm,1.2695mm"/>
              <w10:wrap anchorx="margin" anchory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C0C54A"/>
    <w:lvl w:ilvl="0">
      <w:start w:val="1"/>
      <w:numFmt w:val="bullet"/>
      <w:pStyle w:val="Aufzhlungszeichen5"/>
      <w:lvlText w:val="○"/>
      <w:lvlJc w:val="left"/>
      <w:pPr>
        <w:ind w:left="1800" w:hanging="360"/>
      </w:pPr>
      <w:rPr>
        <w:rFonts w:ascii="Monotype Corsiva" w:hAnsi="Monotype Corsiva" w:hint="default"/>
        <w:color w:val="B5AE53" w:themeColor="accent3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Aufzhlungszeichen4"/>
      <w:lvlText w:val=""/>
      <w:lvlJc w:val="left"/>
      <w:pPr>
        <w:ind w:left="1440" w:hanging="360"/>
      </w:pPr>
      <w:rPr>
        <w:rFonts w:ascii="Symbol" w:hAnsi="Symbol" w:hint="default"/>
        <w:color w:val="B5AE53" w:themeColor="accent3"/>
      </w:rPr>
    </w:lvl>
  </w:abstractNum>
  <w:abstractNum w:abstractNumId="6" w15:restartNumberingAfterBreak="0">
    <w:nsid w:val="FFFFFF82"/>
    <w:multiLevelType w:val="singleLevel"/>
    <w:tmpl w:val="4AAC3C4A"/>
    <w:lvl w:ilvl="0">
      <w:start w:val="1"/>
      <w:numFmt w:val="bullet"/>
      <w:pStyle w:val="Aufzhlungszeichen3"/>
      <w:lvlText w:val=""/>
      <w:lvlJc w:val="left"/>
      <w:pPr>
        <w:ind w:left="1080" w:hanging="360"/>
      </w:pPr>
      <w:rPr>
        <w:rFonts w:ascii="Symbol" w:hAnsi="Symbol" w:hint="default"/>
        <w:color w:val="93A299" w:themeColor="accent1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Aufzhlungszeichen2"/>
      <w:lvlText w:val=""/>
      <w:lvlJc w:val="left"/>
      <w:pPr>
        <w:ind w:left="720" w:hanging="360"/>
      </w:pPr>
      <w:rPr>
        <w:rFonts w:ascii="Symbol" w:hAnsi="Symbol" w:hint="default"/>
        <w:color w:val="93A299" w:themeColor="accent1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932A106"/>
    <w:lvl w:ilvl="0">
      <w:start w:val="1"/>
      <w:numFmt w:val="bullet"/>
      <w:pStyle w:val="Aufzhlungszeichen"/>
      <w:lvlText w:val=""/>
      <w:lvlJc w:val="left"/>
      <w:pPr>
        <w:ind w:left="360" w:hanging="360"/>
      </w:pPr>
      <w:rPr>
        <w:rFonts w:ascii="Symbol" w:hAnsi="Symbol" w:hint="default"/>
        <w:color w:val="93A299" w:themeColor="accent1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hideGrammaticalErrors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D8B"/>
    <w:rsid w:val="00112D8B"/>
    <w:rsid w:val="00414D01"/>
    <w:rsid w:val="004537B2"/>
    <w:rsid w:val="004B7B46"/>
    <w:rsid w:val="006C71B3"/>
    <w:rsid w:val="00B46E5A"/>
    <w:rsid w:val="00CE32D9"/>
    <w:rsid w:val="00DF0981"/>
    <w:rsid w:val="00E736E4"/>
    <w:rsid w:val="00ED3D82"/>
    <w:rsid w:val="00EF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DocumentPartTemplate"/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D110EF3"/>
  <w15:docId w15:val="{657C8F0C-14C4-4FD4-B7ED-D8C13A80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i/>
      <w:color w:val="93A299" w:themeColor="accen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564B3C" w:themeColor="text2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564B3C" w:themeColor="text2"/>
      <w:sz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564B3C" w:themeColor="text2"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Theme="majorHAnsi" w:eastAsiaTheme="majorEastAsia" w:hAnsiTheme="majorHAnsi" w:cstheme="majorBidi"/>
      <w:bCs/>
      <w:i/>
      <w:color w:val="auto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Theme="majorHAnsi" w:eastAsiaTheme="majorEastAsia" w:hAnsiTheme="majorHAnsi" w:cstheme="majorBidi"/>
      <w:bCs/>
      <w:color w:val="auto"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Theme="majorHAnsi" w:eastAsiaTheme="majorEastAsia" w:hAnsiTheme="majorHAnsi" w:cstheme="majorBidi"/>
      <w:bCs/>
      <w:i/>
      <w:color w:val="auto"/>
      <w:sz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bCs/>
      <w:i/>
      <w:iCs/>
      <w:color w:val="auto"/>
      <w:sz w:val="24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styleId="Fett">
    <w:name w:val="Strong"/>
    <w:basedOn w:val="Absatz-Standardschriftart"/>
    <w:uiPriority w:val="22"/>
    <w:qFormat/>
    <w:rPr>
      <w:b/>
      <w:bCs/>
    </w:rPr>
  </w:style>
  <w:style w:type="character" w:styleId="Hervorhebung">
    <w:name w:val="Emphasis"/>
    <w:basedOn w:val="Absatz-Standardschriftart"/>
    <w:uiPriority w:val="20"/>
    <w:qFormat/>
    <w:rPr>
      <w:i/>
      <w:iCs/>
    </w:rPr>
  </w:style>
  <w:style w:type="paragraph" w:customStyle="1" w:styleId="5">
    <w:name w:val="5"/>
    <w:link w:val="IntensivesReferenzzeichen"/>
    <w:uiPriority w:val="32"/>
    <w:rPr>
      <w:b/>
      <w:color w:val="93A299" w:themeColor="accent1"/>
      <w:u w:val="single"/>
    </w:rPr>
  </w:style>
  <w:style w:type="character" w:customStyle="1" w:styleId="IntensivesReferenzzeichen">
    <w:name w:val="Intensives Referenzzeichen"/>
    <w:basedOn w:val="Absatz-Standardschriftart"/>
    <w:link w:val="5"/>
    <w:uiPriority w:val="32"/>
    <w:rPr>
      <w:rFonts w:cs="Times New Roman"/>
      <w:b/>
      <w:color w:val="auto"/>
      <w:szCs w:val="20"/>
      <w:u w:val="single"/>
    </w:rPr>
  </w:style>
  <w:style w:type="paragraph" w:customStyle="1" w:styleId="4">
    <w:name w:val="4"/>
    <w:link w:val="SubtilesReferenzzeichen"/>
    <w:uiPriority w:val="31"/>
    <w:rPr>
      <w:color w:val="000000" w:themeColor="text1"/>
      <w:u w:val="single"/>
    </w:rPr>
  </w:style>
  <w:style w:type="character" w:customStyle="1" w:styleId="SubtilesReferenzzeichen">
    <w:name w:val="Subtiles Referenzzeichen"/>
    <w:basedOn w:val="Absatz-Standardschriftart"/>
    <w:link w:val="4"/>
    <w:uiPriority w:val="31"/>
    <w:rPr>
      <w:rFonts w:cs="Times New Roman"/>
      <w:color w:val="auto"/>
      <w:szCs w:val="20"/>
      <w:u w:val="single"/>
    </w:rPr>
  </w:style>
  <w:style w:type="paragraph" w:customStyle="1" w:styleId="3">
    <w:name w:val="3"/>
    <w:link w:val="Buchttitelzeichen"/>
    <w:uiPriority w:val="33"/>
    <w:rPr>
      <w:rFonts w:asciiTheme="majorHAnsi" w:hAnsiTheme="majorHAnsi"/>
      <w:b/>
      <w:i/>
      <w:color w:val="786C71" w:themeColor="accent6"/>
    </w:rPr>
  </w:style>
  <w:style w:type="character" w:customStyle="1" w:styleId="Buchttitelzeichen">
    <w:name w:val="Buchttitelzeichen"/>
    <w:basedOn w:val="Absatz-Standardschriftart"/>
    <w:link w:val="3"/>
    <w:uiPriority w:val="33"/>
    <w:rPr>
      <w:rFonts w:asciiTheme="majorHAnsi" w:hAnsiTheme="majorHAnsi" w:cs="Times New Roman"/>
      <w:b/>
      <w:i/>
      <w:color w:val="auto"/>
      <w:szCs w:val="20"/>
    </w:rPr>
  </w:style>
  <w:style w:type="paragraph" w:customStyle="1" w:styleId="2">
    <w:name w:val="2"/>
    <w:link w:val="IntensivesHervorhebungszeichen"/>
    <w:uiPriority w:val="21"/>
    <w:rPr>
      <w:b/>
      <w:i/>
      <w:color w:val="B5AE53" w:themeColor="accent3"/>
    </w:rPr>
  </w:style>
  <w:style w:type="character" w:customStyle="1" w:styleId="IntensivesHervorhebungszeichen">
    <w:name w:val="Intensives Hervorhebungszeichen"/>
    <w:basedOn w:val="Absatz-Standardschriftart"/>
    <w:link w:val="2"/>
    <w:uiPriority w:val="21"/>
    <w:rPr>
      <w:rFonts w:cs="Times New Roman"/>
      <w:b/>
      <w:i/>
      <w:color w:val="auto"/>
      <w:szCs w:val="20"/>
    </w:rPr>
  </w:style>
  <w:style w:type="paragraph" w:customStyle="1" w:styleId="1">
    <w:name w:val="1"/>
    <w:link w:val="SubtilesHervorhebungszeichen"/>
    <w:uiPriority w:val="19"/>
    <w:rPr>
      <w:i/>
      <w:color w:val="000000" w:themeColor="text1"/>
    </w:rPr>
  </w:style>
  <w:style w:type="character" w:customStyle="1" w:styleId="SubtilesHervorhebungszeichen">
    <w:name w:val="Subtiles Hervorhebungszeichen"/>
    <w:basedOn w:val="Absatz-Standardschriftart"/>
    <w:link w:val="1"/>
    <w:uiPriority w:val="19"/>
    <w:rPr>
      <w:rFonts w:cs="Times New Roman"/>
      <w:i/>
      <w:color w:val="auto"/>
      <w:szCs w:val="20"/>
    </w:rPr>
  </w:style>
  <w:style w:type="paragraph" w:styleId="Zitat">
    <w:name w:val="Quote"/>
    <w:basedOn w:val="Standard"/>
    <w:next w:val="Standard"/>
    <w:link w:val="ZitatZchn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93A299" w:themeColor="accent1"/>
      <w:sz w:val="24"/>
    </w:rPr>
  </w:style>
  <w:style w:type="character" w:customStyle="1" w:styleId="ZitatZchn">
    <w:name w:val="Zitat Zchn"/>
    <w:basedOn w:val="Absatz-Standardschriftart"/>
    <w:link w:val="Zitat"/>
    <w:uiPriority w:val="29"/>
    <w:rPr>
      <w:rFonts w:asciiTheme="majorHAnsi" w:hAnsiTheme="majorHAnsi"/>
      <w:i/>
      <w:iCs/>
      <w:color w:val="auto"/>
      <w:sz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pPr>
      <w:pBdr>
        <w:top w:val="single" w:sz="36" w:space="8" w:color="93A299" w:themeColor="accent1"/>
        <w:left w:val="single" w:sz="36" w:space="8" w:color="93A299" w:themeColor="accent1"/>
        <w:bottom w:val="single" w:sz="36" w:space="8" w:color="93A299" w:themeColor="accent1"/>
        <w:right w:val="single" w:sz="36" w:space="8" w:color="93A299" w:themeColor="accent1"/>
      </w:pBdr>
      <w:shd w:val="clear" w:color="auto" w:fill="93A299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FFFFFF" w:themeColor="background1"/>
      <w:sz w:val="24"/>
      <w14:ligatures w14:val="standardContextual"/>
      <w14:cntxtAlts/>
    </w:rPr>
  </w:style>
  <w:style w:type="table" w:styleId="Tabellenraster">
    <w:name w:val="Table Grid"/>
    <w:basedOn w:val="NormaleTabelle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Pr>
      <w:rFonts w:cs="Times New Roman"/>
      <w:color w:val="auto"/>
      <w:szCs w:val="20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Pr>
      <w:rFonts w:cs="Times New Roman"/>
      <w:color w:val="auto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color w:val="auto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pPr>
      <w:spacing w:line="240" w:lineRule="auto"/>
    </w:pPr>
    <w:rPr>
      <w:b/>
      <w:bCs/>
      <w:color w:val="564B3C" w:themeColor="text2"/>
      <w:sz w:val="18"/>
      <w:szCs w:val="18"/>
    </w:rPr>
  </w:style>
  <w:style w:type="paragraph" w:styleId="KeinLeerraum">
    <w:name w:val="No Spacing"/>
    <w:link w:val="KeinLeerraumZchn"/>
    <w:uiPriority w:val="1"/>
    <w:qFormat/>
    <w:pPr>
      <w:spacing w:after="0" w:line="240" w:lineRule="auto"/>
    </w:pPr>
  </w:style>
  <w:style w:type="paragraph" w:styleId="Blocktext">
    <w:name w:val="Block Text"/>
    <w:aliases w:val="Blockquote"/>
    <w:uiPriority w:val="40"/>
    <w:pPr>
      <w:pBdr>
        <w:top w:val="single" w:sz="2" w:space="10" w:color="BEC7C1" w:themeColor="accent1" w:themeTint="99"/>
        <w:bottom w:val="single" w:sz="24" w:space="10" w:color="BEC7C1" w:themeColor="accent1" w:themeTint="99"/>
      </w:pBdr>
      <w:spacing w:after="280" w:line="240" w:lineRule="auto"/>
      <w:ind w:left="1440" w:right="1440"/>
      <w:jc w:val="both"/>
    </w:pPr>
    <w:rPr>
      <w:rFonts w:eastAsia="Times New Roman" w:cs="Times New Roman"/>
      <w:color w:val="FFFFFF" w:themeColor="background1"/>
      <w:sz w:val="28"/>
      <w:szCs w:val="28"/>
    </w:rPr>
  </w:style>
  <w:style w:type="paragraph" w:styleId="Aufzhlungszeichen">
    <w:name w:val="List Bullet"/>
    <w:basedOn w:val="Standard"/>
    <w:uiPriority w:val="6"/>
    <w:unhideWhenUsed/>
    <w:pPr>
      <w:numPr>
        <w:numId w:val="16"/>
      </w:numPr>
      <w:spacing w:after="0"/>
      <w:contextualSpacing/>
    </w:pPr>
  </w:style>
  <w:style w:type="paragraph" w:styleId="Aufzhlungszeichen2">
    <w:name w:val="List Bullet 2"/>
    <w:basedOn w:val="Standard"/>
    <w:uiPriority w:val="6"/>
    <w:unhideWhenUsed/>
    <w:pPr>
      <w:numPr>
        <w:numId w:val="17"/>
      </w:numPr>
      <w:spacing w:after="0"/>
    </w:pPr>
  </w:style>
  <w:style w:type="paragraph" w:styleId="Aufzhlungszeichen3">
    <w:name w:val="List Bullet 3"/>
    <w:basedOn w:val="Standard"/>
    <w:uiPriority w:val="6"/>
    <w:unhideWhenUsed/>
    <w:pPr>
      <w:numPr>
        <w:numId w:val="18"/>
      </w:numPr>
      <w:spacing w:after="0"/>
    </w:pPr>
  </w:style>
  <w:style w:type="paragraph" w:styleId="Aufzhlungszeichen4">
    <w:name w:val="List Bullet 4"/>
    <w:basedOn w:val="Standard"/>
    <w:uiPriority w:val="6"/>
    <w:unhideWhenUsed/>
    <w:pPr>
      <w:numPr>
        <w:numId w:val="19"/>
      </w:numPr>
      <w:spacing w:after="0"/>
    </w:pPr>
  </w:style>
  <w:style w:type="paragraph" w:styleId="Aufzhlungszeichen5">
    <w:name w:val="List Bullet 5"/>
    <w:basedOn w:val="Standard"/>
    <w:uiPriority w:val="6"/>
    <w:unhideWhenUsed/>
    <w:pPr>
      <w:numPr>
        <w:numId w:val="20"/>
      </w:numPr>
      <w:spacing w:after="0"/>
    </w:pPr>
  </w:style>
  <w:style w:type="paragraph" w:styleId="Verzeichnis1">
    <w:name w:val="toc 1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</w:pPr>
    <w:rPr>
      <w:smallCaps/>
      <w:noProof/>
      <w:color w:val="CF543F" w:themeColor="accent2"/>
    </w:rPr>
  </w:style>
  <w:style w:type="paragraph" w:styleId="Verzeichnis2">
    <w:name w:val="toc 2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Verzeichnis3">
    <w:name w:val="toc 3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Verzeichnis4">
    <w:name w:val="toc 4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Verzeichnis5">
    <w:name w:val="toc 5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Verzeichnis6">
    <w:name w:val="toc 6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Verzeichnis7">
    <w:name w:val="toc 7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Verzeichnis8">
    <w:name w:val="toc 8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Verzeichnis9">
    <w:name w:val="toc 9"/>
    <w:basedOn w:val="Standard"/>
    <w:next w:val="Standard"/>
    <w:autoRedefine/>
    <w:uiPriority w:val="99"/>
    <w:semiHidden/>
    <w:unhideWhenUsed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ink">
    <w:name w:val="Hyperlink"/>
    <w:basedOn w:val="Absatz-Standardschriftart"/>
    <w:uiPriority w:val="99"/>
    <w:semiHidden/>
    <w:unhideWhenUsed/>
    <w:rPr>
      <w:color w:val="auto"/>
      <w:u w:val="single"/>
    </w:rPr>
  </w:style>
  <w:style w:type="character" w:styleId="Buchtitel">
    <w:name w:val="Book Title"/>
    <w:basedOn w:val="Absatz-Standardschriftart"/>
    <w:uiPriority w:val="33"/>
    <w:qFormat/>
    <w:rPr>
      <w:b/>
      <w:bCs/>
      <w:caps w:val="0"/>
      <w:smallCaps/>
      <w:spacing w:val="10"/>
    </w:rPr>
  </w:style>
  <w:style w:type="character" w:styleId="IntensiveHervorhebung">
    <w:name w:val="Intense Emphasis"/>
    <w:basedOn w:val="Absatz-Standardschriftart"/>
    <w:uiPriority w:val="21"/>
    <w:qFormat/>
    <w:rPr>
      <w:b w:val="0"/>
      <w:bCs/>
      <w:i/>
      <w:iCs/>
      <w:caps w:val="0"/>
      <w:smallCaps w:val="0"/>
      <w:color w:val="000000"/>
    </w:rPr>
  </w:style>
  <w:style w:type="character" w:styleId="IntensiverVerweis">
    <w:name w:val="Intense Reference"/>
    <w:basedOn w:val="Absatz-Standardschriftar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customStyle="1" w:styleId="SubtileHervorhebung">
    <w:name w:val="Subtile Hervorhebung"/>
    <w:basedOn w:val="Absatz-Standardschriftart"/>
    <w:uiPriority w:val="19"/>
    <w:qFormat/>
    <w:rPr>
      <w:i/>
      <w:iCs/>
      <w:color w:val="auto"/>
    </w:rPr>
  </w:style>
  <w:style w:type="character" w:styleId="SchwacherVerweis">
    <w:name w:val="Subtle Reference"/>
    <w:basedOn w:val="Absatz-Standardschriftart"/>
    <w:uiPriority w:val="31"/>
    <w:qFormat/>
    <w:rPr>
      <w:smallCaps/>
      <w:color w:val="auto"/>
      <w:u w:val="single"/>
    </w:rPr>
  </w:style>
  <w:style w:type="paragraph" w:styleId="Gruformel">
    <w:name w:val="Closing"/>
    <w:basedOn w:val="Standard"/>
    <w:link w:val="GruformelZchn"/>
    <w:uiPriority w:val="5"/>
    <w:unhideWhenUsed/>
    <w:pPr>
      <w:spacing w:before="480" w:after="960"/>
      <w:contextualSpacing/>
    </w:pPr>
  </w:style>
  <w:style w:type="character" w:customStyle="1" w:styleId="GruformelZchn">
    <w:name w:val="Grußformel Zchn"/>
    <w:basedOn w:val="Absatz-Standardschriftart"/>
    <w:link w:val="Gruformel"/>
    <w:uiPriority w:val="5"/>
    <w:rPr>
      <w:rFonts w:cs="Times New Roman"/>
      <w:color w:val="auto"/>
      <w:szCs w:val="20"/>
    </w:rPr>
  </w:style>
  <w:style w:type="paragraph" w:customStyle="1" w:styleId="Empfngeradresse">
    <w:name w:val="Empfängeradresse"/>
    <w:basedOn w:val="KeinLeerraum"/>
    <w:link w:val="Empfngeradresszeichen"/>
    <w:uiPriority w:val="3"/>
    <w:qFormat/>
    <w:pPr>
      <w:spacing w:after="360"/>
      <w:contextualSpacing/>
    </w:pPr>
  </w:style>
  <w:style w:type="paragraph" w:styleId="Anrede">
    <w:name w:val="Salutation"/>
    <w:basedOn w:val="KeinLeerraum"/>
    <w:next w:val="Standard"/>
    <w:link w:val="AnredeZchn"/>
    <w:uiPriority w:val="4"/>
    <w:unhideWhenUsed/>
    <w:qFormat/>
    <w:pPr>
      <w:spacing w:before="480" w:after="320"/>
      <w:contextualSpacing/>
    </w:pPr>
    <w:rPr>
      <w:b/>
    </w:rPr>
  </w:style>
  <w:style w:type="character" w:customStyle="1" w:styleId="AnredeZchn">
    <w:name w:val="Anrede Zchn"/>
    <w:basedOn w:val="Absatz-Standardschriftart"/>
    <w:link w:val="Anrede"/>
    <w:uiPriority w:val="4"/>
    <w:rPr>
      <w:rFonts w:cs="Times New Roman"/>
      <w:b/>
      <w:color w:val="auto"/>
      <w:szCs w:val="20"/>
    </w:rPr>
  </w:style>
  <w:style w:type="paragraph" w:customStyle="1" w:styleId="Absenderadresse">
    <w:name w:val="Absenderadresse"/>
    <w:basedOn w:val="KeinLeerraum"/>
    <w:uiPriority w:val="2"/>
    <w:pPr>
      <w:contextualSpacing/>
    </w:pPr>
    <w:rPr>
      <w:color w:val="93A299" w:themeColor="accent1"/>
      <w:sz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pPr>
      <w:spacing w:after="300" w:line="240" w:lineRule="auto"/>
      <w:contextualSpacing/>
    </w:pPr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000000"/>
      <w:spacing w:val="5"/>
      <w:kern w:val="28"/>
      <w:sz w:val="56"/>
      <w:szCs w:val="56"/>
      <w14:ligatures w14:val="standardContextual"/>
      <w14:cntxtAlts/>
    </w:rPr>
  </w:style>
  <w:style w:type="paragraph" w:styleId="Datum">
    <w:name w:val="Date"/>
    <w:basedOn w:val="Standard"/>
    <w:next w:val="Standard"/>
    <w:link w:val="DatumZchn"/>
    <w:uiPriority w:val="99"/>
    <w:semiHidden/>
    <w:unhideWhenUsed/>
  </w:style>
  <w:style w:type="character" w:customStyle="1" w:styleId="DatumZchn">
    <w:name w:val="Datum Zchn"/>
    <w:basedOn w:val="Absatz-Standardschriftart"/>
    <w:link w:val="Datum"/>
    <w:uiPriority w:val="99"/>
    <w:semiHidden/>
    <w:rPr>
      <w:rFonts w:cs="Times New Roman"/>
      <w:color w:val="auto"/>
      <w:szCs w:val="20"/>
    </w:rPr>
  </w:style>
  <w:style w:type="character" w:styleId="Platzhaltertext">
    <w:name w:val="Placeholder Text"/>
    <w:basedOn w:val="Absatz-Standardschriftart"/>
    <w:uiPriority w:val="99"/>
    <w:unhideWhenUsed/>
    <w:rPr>
      <w:color w:val="808080"/>
    </w:rPr>
  </w:style>
  <w:style w:type="paragraph" w:styleId="Unterschrift">
    <w:name w:val="Signature"/>
    <w:basedOn w:val="Standard"/>
    <w:link w:val="UnterschriftZchn"/>
    <w:uiPriority w:val="99"/>
    <w:unhideWhenUsed/>
    <w:pPr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99"/>
    <w:rPr>
      <w:rFonts w:cs="Times New Roman"/>
      <w:color w:val="auto"/>
      <w:szCs w:val="20"/>
    </w:rPr>
  </w:style>
  <w:style w:type="table" w:customStyle="1" w:styleId="Formatvorlage6">
    <w:name w:val="Formatvorlage 6"/>
    <w:basedOn w:val="NormaleTabelle"/>
    <w:uiPriority w:val="26"/>
    <w:pPr>
      <w:spacing w:after="0" w:line="240" w:lineRule="auto"/>
    </w:pPr>
    <w:rPr>
      <w:rFonts w:eastAsia="Times New Roman" w:cs="Times New Roman"/>
      <w:color w:val="000000" w:themeColor="text1"/>
    </w:rPr>
    <w:tblPr>
      <w:tblBorders>
        <w:top w:val="single" w:sz="4" w:space="0" w:color="93A299" w:themeColor="accent1"/>
        <w:left w:val="single" w:sz="4" w:space="0" w:color="93A299" w:themeColor="accent1"/>
        <w:bottom w:val="single" w:sz="4" w:space="0" w:color="93A299" w:themeColor="accent1"/>
        <w:right w:val="single" w:sz="4" w:space="0" w:color="93A29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ECEA" w:themeFill="accent1" w:themeFillTint="33"/>
    </w:tcPr>
    <w:tblStylePr w:type="firstRow">
      <w:rPr>
        <w:b/>
        <w:bCs/>
        <w:color w:val="564B3C" w:themeColor="text2"/>
      </w:rPr>
      <w:tblPr/>
      <w:tcPr>
        <w:shd w:val="clear" w:color="auto" w:fill="F4F5F4" w:themeFill="accent1" w:themeFillTint="19"/>
      </w:tcPr>
    </w:tblStylePr>
    <w:tblStylePr w:type="lastRow">
      <w:rPr>
        <w:b/>
        <w:bCs/>
        <w:color w:val="FFFFFF" w:themeColor="background1"/>
      </w:rPr>
      <w:tblPr/>
      <w:tcPr>
        <w:shd w:val="clear" w:color="auto" w:fill="93A299" w:themeFill="accent1"/>
      </w:tcPr>
    </w:tblStylePr>
    <w:tblStylePr w:type="firstCol">
      <w:rPr>
        <w:b/>
        <w:bCs/>
        <w:color w:val="564B3C" w:themeColor="text2"/>
      </w:rPr>
    </w:tblStylePr>
    <w:tblStylePr w:type="lastCol">
      <w:rPr>
        <w:color w:val="000000" w:themeColor="text1"/>
      </w:rPr>
    </w:tblStylePr>
  </w:style>
  <w:style w:type="paragraph" w:customStyle="1" w:styleId="Datumstext">
    <w:name w:val="Datumstext"/>
    <w:basedOn w:val="Standard"/>
    <w:uiPriority w:val="35"/>
    <w:pPr>
      <w:spacing w:before="720"/>
      <w:contextualSpacing/>
    </w:pPr>
  </w:style>
  <w:style w:type="character" w:customStyle="1" w:styleId="KeinLeerraumZchn">
    <w:name w:val="Kein Leerraum Zchn"/>
    <w:basedOn w:val="Absatz-Standardschriftart"/>
    <w:link w:val="KeinLeerraum"/>
    <w:uiPriority w:val="1"/>
  </w:style>
  <w:style w:type="paragraph" w:styleId="Listenabsatz">
    <w:name w:val="List Paragraph"/>
    <w:basedOn w:val="Stand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Pr>
      <w:rFonts w:asciiTheme="majorHAnsi" w:eastAsiaTheme="majorEastAsia" w:hAnsiTheme="majorHAnsi"/>
      <w:bCs/>
      <w:i/>
      <w:iCs/>
      <w:color w:val="auto"/>
      <w:sz w:val="24"/>
      <w:shd w:val="clear" w:color="auto" w:fill="93A299" w:themeFill="accent1"/>
      <w14:ligatures w14:val="standardContextual"/>
      <w14:cntxtAlts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spacing w:before="480" w:line="276" w:lineRule="auto"/>
      <w:outlineLvl w:val="9"/>
    </w:pPr>
    <w:rPr>
      <w:b/>
      <w:i w:val="0"/>
      <w:sz w:val="28"/>
      <w:szCs w:val="28"/>
    </w:rPr>
  </w:style>
  <w:style w:type="character" w:customStyle="1" w:styleId="Empfngeradresszeichen">
    <w:name w:val="Empfängeradresszeichen"/>
    <w:basedOn w:val="Absatz-Standardschriftart"/>
    <w:link w:val="Empfngeradresse"/>
    <w:uiPriority w:val="5"/>
    <w:locked/>
  </w:style>
  <w:style w:type="paragraph" w:customStyle="1" w:styleId="Abschnittsberschrift">
    <w:name w:val="Abschnittsüberschrift"/>
    <w:basedOn w:val="Standard"/>
    <w:next w:val="Standard"/>
    <w:pPr>
      <w:spacing w:before="220" w:after="0"/>
    </w:pPr>
    <w:rPr>
      <w:rFonts w:asciiTheme="majorHAnsi" w:eastAsiaTheme="minorHAnsi" w:hAnsiTheme="majorHAnsi"/>
      <w:b/>
      <w:color w:val="000000" w:themeColor="text1"/>
      <w:sz w:val="24"/>
      <w:szCs w:val="24"/>
    </w:rPr>
  </w:style>
  <w:style w:type="paragraph" w:customStyle="1" w:styleId="Name">
    <w:name w:val="Name"/>
    <w:basedOn w:val="Titel"/>
    <w:next w:val="Standard"/>
    <w:qFormat/>
    <w:pPr>
      <w:spacing w:after="0"/>
    </w:pPr>
    <w:rPr>
      <w:b/>
      <w:bCs/>
      <w:caps/>
      <w:color w:val="564B3C" w:themeColor="text2"/>
      <w:sz w:val="28"/>
      <w:szCs w:val="28"/>
      <w14:ligatures w14:val="standard"/>
      <w14:numForm w14:val="oldSty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4D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4D0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4D0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4D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4D0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7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ppelT\AppData\Roaming\Microsoft\Templates\Serienbrief%20(Design%20Apotheker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39BE57797934891B53032B7BF7DF5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24733-FDFA-4FCB-B06A-78898FBF61BB}"/>
      </w:docPartPr>
      <w:docPartBody>
        <w:p w:rsidR="00144295" w:rsidRDefault="00144295">
          <w:pPr>
            <w:pStyle w:val="E39BE57797934891B53032B7BF7DF5DF"/>
          </w:pPr>
          <w:r>
            <w:rPr>
              <w:lang w:val="de-DE"/>
            </w:rPr>
            <w:t>[Firmennamen des Absenders eingeben]</w:t>
          </w:r>
        </w:p>
      </w:docPartBody>
    </w:docPart>
    <w:docPart>
      <w:docPartPr>
        <w:name w:val="ED63FA1CEBA84DF98451834EE69B1E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D05463F-6692-48D8-B707-7CBF16C738C4}"/>
      </w:docPartPr>
      <w:docPartBody>
        <w:p w:rsidR="00144295" w:rsidRDefault="00144295">
          <w:pPr>
            <w:pStyle w:val="ED63FA1CEBA84DF98451834EE69B1E08"/>
          </w:pPr>
          <w:r>
            <w:rPr>
              <w:caps/>
              <w:color w:val="FFFFFF" w:themeColor="background1"/>
              <w:sz w:val="18"/>
              <w:szCs w:val="18"/>
              <w:lang w:val="de-DE"/>
            </w:rPr>
            <w:t>[GEBEN SIE DIE FIRMENADRESSE DES ABSENDERS EIN]</w:t>
          </w:r>
        </w:p>
      </w:docPartBody>
    </w:docPart>
    <w:docPart>
      <w:docPartPr>
        <w:name w:val="977C7E6B904249A7916B963C2B11E0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AEBBD-12C8-48FC-87DD-7E93FFB5C2C5}"/>
      </w:docPartPr>
      <w:docPartBody>
        <w:p w:rsidR="00144295" w:rsidRDefault="00144295">
          <w:pPr>
            <w:pStyle w:val="977C7E6B904249A7916B963C2B11E0C9"/>
          </w:pPr>
          <w:r>
            <w:rPr>
              <w:lang w:val="de-DE"/>
            </w:rPr>
            <w:t>[Wählen Sie das Datum aus]</w:t>
          </w:r>
        </w:p>
      </w:docPartBody>
    </w:docPart>
    <w:docPart>
      <w:docPartPr>
        <w:name w:val="C823E3E7C77D4DC1A8C7C2FC18935C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F0F8BB-83C0-4AC8-98B5-EBA551236BBF}"/>
      </w:docPartPr>
      <w:docPartBody>
        <w:p w:rsidR="00144295" w:rsidRDefault="00144295">
          <w:pPr>
            <w:pStyle w:val="C823E3E7C77D4DC1A8C7C2FC18935C84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47B335446CC44687BCCBD76B18AAB7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A101F-9F73-44AA-88AC-B09B657900AD}"/>
      </w:docPartPr>
      <w:docPartBody>
        <w:p w:rsidR="00144295" w:rsidRDefault="00144295">
          <w:pPr>
            <w:pStyle w:val="47B335446CC44687BCCBD76B18AAB78B"/>
          </w:pPr>
          <w:r>
            <w:rPr>
              <w:lang w:val="de-DE"/>
            </w:rPr>
            <w:t>[Geben Sie die Firmenadresse des Absenders ein]</w:t>
          </w:r>
        </w:p>
      </w:docPartBody>
    </w:docPart>
    <w:docPart>
      <w:docPartPr>
        <w:name w:val="FA1EF69E2D63409789B8105F5CCFB2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FDF2EA-8E00-4E3D-992F-8D9E09296EE1}"/>
      </w:docPartPr>
      <w:docPartBody>
        <w:p w:rsidR="009C5B0F" w:rsidRDefault="00144295" w:rsidP="00144295">
          <w:pPr>
            <w:pStyle w:val="FA1EF69E2D63409789B8105F5CCFB2CE"/>
          </w:pPr>
          <w:r>
            <w:rPr>
              <w:lang w:val="de-DE"/>
            </w:rPr>
            <w:t>[Geben Sie den Namen des Absenders ein]</w:t>
          </w:r>
        </w:p>
      </w:docPartBody>
    </w:docPart>
    <w:docPart>
      <w:docPartPr>
        <w:name w:val="0F2245C3105F4D7ABF4B214753FA24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7E19830-D248-4F2F-AE20-BE8B9F227013}"/>
      </w:docPartPr>
      <w:docPartBody>
        <w:p w:rsidR="009C5B0F" w:rsidRDefault="00144295" w:rsidP="00144295">
          <w:pPr>
            <w:pStyle w:val="0F2245C3105F4D7ABF4B214753FA245E"/>
          </w:pPr>
          <w:r>
            <w:rPr>
              <w:rStyle w:val="Platzhaltertext"/>
              <w:lang w:val="de-DE"/>
            </w:rPr>
            <w:t>[Geben Sie den Titel des Absenders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HGSMinchoB">
    <w:charset w:val="80"/>
    <w:family w:val="roman"/>
    <w:pitch w:val="variable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4295"/>
    <w:rsid w:val="00144295"/>
    <w:rsid w:val="009C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39BE57797934891B53032B7BF7DF5DF">
    <w:name w:val="E39BE57797934891B53032B7BF7DF5DF"/>
  </w:style>
  <w:style w:type="paragraph" w:customStyle="1" w:styleId="ED63FA1CEBA84DF98451834EE69B1E08">
    <w:name w:val="ED63FA1CEBA84DF98451834EE69B1E08"/>
  </w:style>
  <w:style w:type="paragraph" w:customStyle="1" w:styleId="977C7E6B904249A7916B963C2B11E0C9">
    <w:name w:val="977C7E6B904249A7916B963C2B11E0C9"/>
  </w:style>
  <w:style w:type="paragraph" w:customStyle="1" w:styleId="C823E3E7C77D4DC1A8C7C2FC18935C84">
    <w:name w:val="C823E3E7C77D4DC1A8C7C2FC18935C84"/>
  </w:style>
  <w:style w:type="paragraph" w:customStyle="1" w:styleId="47B335446CC44687BCCBD76B18AAB78B">
    <w:name w:val="47B335446CC44687BCCBD76B18AAB78B"/>
  </w:style>
  <w:style w:type="paragraph" w:customStyle="1" w:styleId="3E823589904040019440F5EF02F6B98D">
    <w:name w:val="3E823589904040019440F5EF02F6B98D"/>
  </w:style>
  <w:style w:type="paragraph" w:customStyle="1" w:styleId="604E5A78C88C493582408468AF416609">
    <w:name w:val="604E5A78C88C493582408468AF416609"/>
  </w:style>
  <w:style w:type="character" w:styleId="Platzhaltertext">
    <w:name w:val="Placeholder Text"/>
    <w:basedOn w:val="Absatz-Standardschriftart"/>
    <w:uiPriority w:val="99"/>
    <w:rsid w:val="00144295"/>
    <w:rPr>
      <w:color w:val="808080"/>
    </w:rPr>
  </w:style>
  <w:style w:type="paragraph" w:customStyle="1" w:styleId="9F187AB08209406CA9D1A262ECD95727">
    <w:name w:val="9F187AB08209406CA9D1A262ECD95727"/>
  </w:style>
  <w:style w:type="paragraph" w:customStyle="1" w:styleId="EC07F77BA31C4E8F9553A704345D6663">
    <w:name w:val="EC07F77BA31C4E8F9553A704345D6663"/>
    <w:rsid w:val="00144295"/>
  </w:style>
  <w:style w:type="paragraph" w:customStyle="1" w:styleId="FA1EF69E2D63409789B8105F5CCFB2CE">
    <w:name w:val="FA1EF69E2D63409789B8105F5CCFB2CE"/>
    <w:rsid w:val="00144295"/>
  </w:style>
  <w:style w:type="paragraph" w:customStyle="1" w:styleId="0F2245C3105F4D7ABF4B214753FA245E">
    <w:name w:val="0F2245C3105F4D7ABF4B214753FA245E"/>
    <w:rsid w:val="0014429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pothecary">
  <a:themeElements>
    <a:clrScheme name="Apothecary">
      <a:dk1>
        <a:sysClr val="windowText" lastClr="000000"/>
      </a:dk1>
      <a:lt1>
        <a:sysClr val="window" lastClr="FFFFFF"/>
      </a:lt1>
      <a:dk2>
        <a:srgbClr val="564B3C"/>
      </a:dk2>
      <a:lt2>
        <a:srgbClr val="ECEDD1"/>
      </a:lt2>
      <a:accent1>
        <a:srgbClr val="93A299"/>
      </a:accent1>
      <a:accent2>
        <a:srgbClr val="CF543F"/>
      </a:accent2>
      <a:accent3>
        <a:srgbClr val="B5AE53"/>
      </a:accent3>
      <a:accent4>
        <a:srgbClr val="848058"/>
      </a:accent4>
      <a:accent5>
        <a:srgbClr val="E8B54D"/>
      </a:accent5>
      <a:accent6>
        <a:srgbClr val="786C71"/>
      </a:accent6>
      <a:hlink>
        <a:srgbClr val="CCCC00"/>
      </a:hlink>
      <a:folHlink>
        <a:srgbClr val="B2B2B2"/>
      </a:folHlink>
    </a:clrScheme>
    <a:fontScheme name="Apothecary">
      <a:majorFont>
        <a:latin typeface="Book Antiqua"/>
        <a:ea typeface=""/>
        <a:cs typeface=""/>
        <a:font script="Jpan" typeface="HGS明朝B"/>
        <a:font script="Hang" typeface="HY견명조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견명조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pothecary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3000"/>
            <a:satMod val="14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70000"/>
                <a:satMod val="170000"/>
              </a:schemeClr>
              <a:schemeClr val="phClr">
                <a:shade val="70000"/>
                <a:satMod val="13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>Frohburgstrasse 3 | Postfach 4466 | 6002 Luzern</CompanyAddress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5.xml><?xml version="1.0" encoding="utf-8"?>
<b:Sources xmlns:b="http://schemas.microsoft.com/office/word/2004/10/bibliography" xmlns="http://schemas.microsoft.com/office/word/2004/10/bibliography"/>
</file>

<file path=customXml/item6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472DDDD-EF00-4AE5-AFBA-4A4AE8527F10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C18C44CB-82F7-4453-81E2-22C3A3BB57F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90BD7C-A107-473D-9CEC-88442B1DCEDA}">
  <ds:schemaRefs>
    <ds:schemaRef ds:uri="http://schemas.microsoft.com/office/2006/coverPageProps"/>
  </ds:schemaRefs>
</ds:datastoreItem>
</file>

<file path=customXml/itemProps5.xml><?xml version="1.0" encoding="utf-8"?>
<ds:datastoreItem xmlns:ds="http://schemas.openxmlformats.org/officeDocument/2006/customXml" ds:itemID="{C2CF5E3A-7B6D-49D9-98D1-497DE9185669}">
  <ds:schemaRefs>
    <ds:schemaRef ds:uri="http://schemas.microsoft.com/office/word/2004/10/bibliography"/>
  </ds:schemaRefs>
</ds:datastoreItem>
</file>

<file path=customXml/itemProps6.xml><?xml version="1.0" encoding="utf-8"?>
<ds:datastoreItem xmlns:ds="http://schemas.openxmlformats.org/officeDocument/2006/customXml" ds:itemID="{78887D2E-62B5-4F2D-8C33-D9FBAA02C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Serienbrief (Design Apotheker)</Template>
  <TotalTime>0</TotalTime>
  <Pages>1</Pages>
  <Words>150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Kanzlei Frohburg &amp; Partner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Nachname Vorname</dc:creator>
  <cp:keywords/>
  <cp:lastModifiedBy>Eder Karoline</cp:lastModifiedBy>
  <cp:revision>6</cp:revision>
  <dcterms:created xsi:type="dcterms:W3CDTF">2017-08-03T11:24:00Z</dcterms:created>
  <dcterms:modified xsi:type="dcterms:W3CDTF">2018-07-10T07:50:00Z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TC018408489991</vt:lpwstr>
  </property>
</Properties>
</file>