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  <w:gridCol w:w="1628"/>
      </w:tblGrid>
      <w:tr w:rsidR="00DF0981" w14:paraId="494EA9A5" w14:textId="77777777" w:rsidTr="00112D8B">
        <w:trPr>
          <w:trHeight w:val="71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1200" w14:textId="77777777" w:rsidR="00DF0981" w:rsidRDefault="00B17767" w:rsidP="00112D8B">
            <w:pPr>
              <w:pStyle w:val="Name"/>
              <w:jc w:val="center"/>
            </w:pPr>
            <w:sdt>
              <w:sdtPr>
                <w:rPr>
                  <w:sz w:val="32"/>
                </w:rPr>
                <w:id w:val="1389845768"/>
                <w:placeholder>
                  <w:docPart w:val="E39BE57797934891B53032B7BF7DF5D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12D8B" w:rsidRPr="00112D8B">
                  <w:rPr>
                    <w:sz w:val="32"/>
                  </w:rPr>
                  <w:t>Kanzlei Inseli &amp; Partner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14:paraId="50B84C29" w14:textId="77777777" w:rsidR="00DF0981" w:rsidRDefault="00112D8B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 wp14:anchorId="2C70DEF8" wp14:editId="0126A4D8">
                  <wp:extent cx="931545" cy="97155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1675610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03" cy="98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981" w14:paraId="16DF79A0" w14:textId="77777777" w:rsidTr="00112D8B">
        <w:trPr>
          <w:trHeight w:val="2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shd w:val="clear" w:color="auto" w:fill="F93D8E"/>
            <w:vAlign w:val="center"/>
          </w:tcPr>
          <w:p w14:paraId="69CEF63B" w14:textId="49F96D7E" w:rsidR="00DF0981" w:rsidRDefault="00B17767" w:rsidP="00112D8B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b/>
                  <w:caps/>
                  <w:color w:val="FFFFFF" w:themeColor="background1"/>
                  <w:sz w:val="20"/>
                  <w:szCs w:val="18"/>
                </w:rPr>
                <w:alias w:val="Adresse"/>
                <w:tag w:val="Adresse"/>
                <w:id w:val="-203863747"/>
                <w:placeholder>
                  <w:docPart w:val="ED63FA1CEBA84DF98451834EE69B1E0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EB105E">
                  <w:rPr>
                    <w:b/>
                    <w:caps/>
                    <w:color w:val="FFFFFF" w:themeColor="background1"/>
                    <w:sz w:val="20"/>
                    <w:szCs w:val="18"/>
                  </w:rPr>
                  <w:t>Inseliquai 8| Postfach 4466 | 6002 Luzern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14:paraId="43C926BA" w14:textId="77777777" w:rsidR="00DF0981" w:rsidRDefault="00DF0981">
            <w:pPr>
              <w:spacing w:after="0" w:line="240" w:lineRule="auto"/>
            </w:pPr>
          </w:p>
        </w:tc>
      </w:tr>
    </w:tbl>
    <w:p w14:paraId="1649B09D" w14:textId="77777777" w:rsidR="00DF0981" w:rsidRDefault="00DF0981">
      <w:pPr>
        <w:pStyle w:val="Abschnittsberschrift"/>
      </w:pPr>
    </w:p>
    <w:p w14:paraId="2409476F" w14:textId="77777777" w:rsidR="00DF0981" w:rsidRPr="001D57C7" w:rsidRDefault="00B1776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4930552"/>
          <w:placeholder>
            <w:docPart w:val="977C7E6B904249A7916B963C2B11E0C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124F">
            <w:rPr>
              <w:lang w:val="de-DE"/>
            </w:rPr>
            <w:t>[Wählen Sie das Datum aus]</w:t>
          </w:r>
        </w:sdtContent>
      </w:sdt>
    </w:p>
    <w:p w14:paraId="13064358" w14:textId="77777777" w:rsidR="00DF0981" w:rsidRPr="001D57C7" w:rsidRDefault="00DF0981">
      <w:pPr>
        <w:pStyle w:val="Absenderadresse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044647336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2524E86" w14:textId="77777777" w:rsidR="00DF0981" w:rsidRPr="001D57C7" w:rsidRDefault="001D57C7">
          <w:pPr>
            <w:pStyle w:val="Absenderadresse"/>
            <w:rPr>
              <w:rFonts w:ascii="Times New Roman" w:hAnsi="Times New Roman" w:cs="Times New Roman"/>
            </w:rPr>
          </w:pPr>
          <w:r w:rsidRPr="001D57C7">
            <w:rPr>
              <w:rFonts w:ascii="Times New Roman" w:hAnsi="Times New Roman" w:cs="Times New Roman"/>
            </w:rPr>
            <w:t>Name Vorname</w:t>
          </w:r>
        </w:p>
      </w:sdtContent>
    </w:sdt>
    <w:sdt>
      <w:sdtPr>
        <w:rPr>
          <w:rFonts w:ascii="Times New Roman" w:hAnsi="Times New Roman" w:cs="Times New Roman"/>
        </w:rPr>
        <w:id w:val="563225080"/>
        <w:placeholder>
          <w:docPart w:val="E39BE57797934891B53032B7BF7DF5D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5A9B566D" w14:textId="77777777" w:rsidR="00DF0981" w:rsidRPr="001D57C7" w:rsidRDefault="00112D8B">
          <w:pPr>
            <w:pStyle w:val="Absenderadresse"/>
            <w:rPr>
              <w:rFonts w:ascii="Times New Roman" w:hAnsi="Times New Roman" w:cs="Times New Roman"/>
            </w:rPr>
          </w:pPr>
          <w:r w:rsidRPr="001D57C7">
            <w:rPr>
              <w:rFonts w:ascii="Times New Roman" w:hAnsi="Times New Roman" w:cs="Times New Roman"/>
            </w:rPr>
            <w:t>Kanzlei Inseli &amp; Partner</w:t>
          </w:r>
        </w:p>
      </w:sdtContent>
    </w:sdt>
    <w:sdt>
      <w:sdtPr>
        <w:rPr>
          <w:rFonts w:ascii="Times New Roman" w:hAnsi="Times New Roman" w:cs="Times New Roman"/>
        </w:rPr>
        <w:id w:val="1736055033"/>
        <w:placeholder>
          <w:docPart w:val="47B335446CC44687BCCBD76B18AAB78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144F753B" w14:textId="123FD668" w:rsidR="00DF0981" w:rsidRPr="001D57C7" w:rsidRDefault="00EB105E">
          <w:pPr>
            <w:pStyle w:val="Absenderadress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Inseliquai 8| Postfach 4466 | 6002</w:t>
          </w:r>
          <w:r w:rsidR="00FB124F">
            <w:rPr>
              <w:rFonts w:ascii="Times New Roman" w:hAnsi="Times New Roman" w:cs="Times New Roman"/>
            </w:rPr>
            <w:t xml:space="preserve"> Luzern</w:t>
          </w:r>
        </w:p>
      </w:sdtContent>
    </w:sdt>
    <w:p w14:paraId="475125E9" w14:textId="77777777" w:rsidR="00DF0981" w:rsidRPr="001D57C7" w:rsidRDefault="00DF0981">
      <w:pPr>
        <w:pStyle w:val="Empfngeradresse"/>
        <w:rPr>
          <w:rFonts w:ascii="Times New Roman" w:hAnsi="Times New Roman" w:cs="Times New Roman"/>
        </w:rPr>
      </w:pPr>
    </w:p>
    <w:p w14:paraId="46DE8228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>ADDRESSBLOCK \f "&lt;&lt;_FIRST0_&gt;&gt;&lt;&lt; _LAST0_&gt;&gt;&lt;&lt; _SUFFIX0_&gt;&gt;</w:instrText>
      </w:r>
    </w:p>
    <w:p w14:paraId="61340E79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&lt;&lt;_COMPANY_&gt;&gt;</w:instrText>
      </w:r>
    </w:p>
    <w:p w14:paraId="251C1EE9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&lt;&lt;_STREET1_&gt;&gt;</w:instrText>
      </w:r>
    </w:p>
    <w:p w14:paraId="42DA9A26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&lt;&lt;_STREET2_&gt;&gt;</w:instrText>
      </w:r>
    </w:p>
    <w:p w14:paraId="575884E9" w14:textId="77777777" w:rsidR="00F517D5" w:rsidRPr="001D57C7" w:rsidRDefault="00F517D5" w:rsidP="00F517D5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&lt;&lt;_CITY_&gt;&gt;&lt;&lt;, _STATE_&gt;&gt;&lt;&lt; _POSTAL_&gt;&gt;" \l 1031 \c 0 \e ""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>«</w:t>
      </w:r>
      <w:r>
        <w:rPr>
          <w:rFonts w:ascii="Times New Roman" w:hAnsi="Times New Roman" w:cs="Times New Roman"/>
          <w:noProof/>
        </w:rPr>
        <w:t>[Geben Sie die Adresse des Klägers ein]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</w:rPr>
        <w:fldChar w:fldCharType="end"/>
      </w:r>
    </w:p>
    <w:p w14:paraId="3FD22F87" w14:textId="4B2E77BC" w:rsidR="00F517D5" w:rsidRPr="001D57C7" w:rsidRDefault="00F517D5" w:rsidP="00F517D5">
      <w:pPr>
        <w:pStyle w:val="Anred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 xml:space="preserve"> GREETINGLINE \f "&lt;&lt;_BEFORE_ Sehr geehrte(r) &gt;&gt;&lt;&lt;_FIRST0_&gt;&gt; &lt;&lt;_AFTER_ ,&gt;&gt;" \l 1031 \e "Sehr geehrte Damen und Herren," 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 xml:space="preserve">«In der </w:t>
      </w:r>
      <w:r>
        <w:rPr>
          <w:rFonts w:ascii="Times New Roman" w:hAnsi="Times New Roman" w:cs="Times New Roman"/>
          <w:noProof/>
        </w:rPr>
        <w:t xml:space="preserve">Rechtsstreitigkeit zwischen </w:t>
      </w:r>
      <w:r w:rsidR="00B17767">
        <w:rPr>
          <w:rFonts w:ascii="Times New Roman" w:hAnsi="Times New Roman" w:cs="Times New Roman"/>
          <w:noProof/>
        </w:rPr>
        <w:t>[…]</w:t>
      </w:r>
      <w:r w:rsidRPr="001D57C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.\. </w:t>
      </w:r>
      <w:r w:rsidR="00B17767">
        <w:rPr>
          <w:rFonts w:ascii="Times New Roman" w:hAnsi="Times New Roman" w:cs="Times New Roman"/>
          <w:noProof/>
        </w:rPr>
        <w:t>[…]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  <w:noProof/>
          <w:lang w:val="de-DE"/>
        </w:rPr>
        <w:fldChar w:fldCharType="end"/>
      </w:r>
    </w:p>
    <w:p w14:paraId="352484CC" w14:textId="77777777" w:rsidR="00F517D5" w:rsidRPr="001D57C7" w:rsidRDefault="00F517D5" w:rsidP="00F51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 xml:space="preserve">Sehr geehrter </w:t>
      </w:r>
      <w:r>
        <w:rPr>
          <w:rFonts w:ascii="Times New Roman" w:hAnsi="Times New Roman" w:cs="Times New Roman"/>
          <w:sz w:val="24"/>
          <w:szCs w:val="24"/>
        </w:rPr>
        <w:t>Damen und Herren</w:t>
      </w:r>
    </w:p>
    <w:p w14:paraId="4F20FD89" w14:textId="77777777" w:rsidR="001D57C7" w:rsidRPr="001D57C7" w:rsidRDefault="001D57C7" w:rsidP="001D57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hAnsi="Times New Roman" w:cs="Times New Roman"/>
          <w:sz w:val="24"/>
          <w:szCs w:val="24"/>
        </w:rPr>
        <w:t>In der Beilage stelle ich Ihnen den Entwurf der Klage</w:t>
      </w:r>
      <w:r>
        <w:rPr>
          <w:rFonts w:ascii="Times New Roman" w:hAnsi="Times New Roman" w:cs="Times New Roman"/>
          <w:sz w:val="24"/>
          <w:szCs w:val="24"/>
        </w:rPr>
        <w:t>schrift</w:t>
      </w:r>
      <w:r w:rsidRPr="001D57C7">
        <w:rPr>
          <w:rFonts w:ascii="Times New Roman" w:hAnsi="Times New Roman" w:cs="Times New Roman"/>
          <w:sz w:val="24"/>
          <w:szCs w:val="24"/>
        </w:rPr>
        <w:t xml:space="preserve"> im Verfahren gegen XX zu. Ich bitte Sie, die Klage</w:t>
      </w:r>
      <w:r>
        <w:rPr>
          <w:rFonts w:ascii="Times New Roman" w:hAnsi="Times New Roman" w:cs="Times New Roman"/>
          <w:sz w:val="24"/>
          <w:szCs w:val="24"/>
        </w:rPr>
        <w:t xml:space="preserve">schrift </w:t>
      </w:r>
      <w:r w:rsidRPr="001D57C7">
        <w:rPr>
          <w:rFonts w:ascii="Times New Roman" w:hAnsi="Times New Roman" w:cs="Times New Roman"/>
          <w:sz w:val="24"/>
          <w:szCs w:val="24"/>
        </w:rPr>
        <w:t xml:space="preserve">zu prüfen und mir allfällige Einwände mitzuteilen. </w:t>
      </w: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Nachfolgend …</w:t>
      </w:r>
    </w:p>
    <w:p w14:paraId="3FAB401E" w14:textId="77777777" w:rsidR="001D57C7" w:rsidRPr="001D57C7" w:rsidRDefault="001D57C7" w:rsidP="001D57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Unser Hauptargument …</w:t>
      </w:r>
    </w:p>
    <w:p w14:paraId="27C7A673" w14:textId="77777777" w:rsidR="001D57C7" w:rsidRPr="001D57C7" w:rsidRDefault="001D57C7" w:rsidP="001D5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>Auf der anderen Seite gibt es aber auch einige Punkte, die gegen uns sprechen und unsere Position schwächen. …</w:t>
      </w:r>
    </w:p>
    <w:p w14:paraId="314964AB" w14:textId="77777777" w:rsidR="00DF0981" w:rsidRPr="001D57C7" w:rsidRDefault="001D57C7" w:rsidP="001D57C7">
      <w:pPr>
        <w:rPr>
          <w:rFonts w:ascii="Times New Roman" w:hAnsi="Times New Roman" w:cs="Times New Roman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Meines Erachtens …</w:t>
      </w:r>
    </w:p>
    <w:p w14:paraId="67A7B442" w14:textId="4EEE1D68" w:rsidR="00DF0981" w:rsidRPr="001D57C7" w:rsidRDefault="006C71B3">
      <w:pPr>
        <w:pStyle w:val="Gruformel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  <w:sz w:val="21"/>
          <w:szCs w:val="21"/>
          <w:lang w:val="de-DE"/>
        </w:rPr>
        <w:t>[Geben Sie die Gru</w:t>
      </w:r>
      <w:r w:rsidR="00EB105E">
        <w:rPr>
          <w:rFonts w:ascii="Times New Roman" w:hAnsi="Times New Roman" w:cs="Times New Roman"/>
          <w:sz w:val="21"/>
          <w:szCs w:val="21"/>
          <w:lang w:val="de-DE"/>
        </w:rPr>
        <w:t>ss</w:t>
      </w:r>
      <w:r w:rsidRPr="001D57C7">
        <w:rPr>
          <w:rFonts w:ascii="Times New Roman" w:hAnsi="Times New Roman" w:cs="Times New Roman"/>
          <w:sz w:val="21"/>
          <w:szCs w:val="21"/>
          <w:lang w:val="de-DE"/>
        </w:rPr>
        <w:t>formel ein]</w:t>
      </w:r>
    </w:p>
    <w:sdt>
      <w:sdtPr>
        <w:rPr>
          <w:rFonts w:ascii="Times New Roman" w:hAnsi="Times New Roman" w:cs="Times New Roman"/>
          <w:sz w:val="21"/>
          <w:szCs w:val="21"/>
        </w:rPr>
        <w:id w:val="-1919552639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7BB3466" w14:textId="77777777" w:rsidR="00DF0981" w:rsidRPr="001D57C7" w:rsidRDefault="001D57C7">
          <w:pPr>
            <w:pStyle w:val="Unterschrift"/>
            <w:rPr>
              <w:rFonts w:ascii="Times New Roman" w:hAnsi="Times New Roman" w:cs="Times New Roman"/>
              <w:sz w:val="21"/>
              <w:szCs w:val="21"/>
            </w:rPr>
          </w:pPr>
          <w:r w:rsidRPr="001D57C7">
            <w:rPr>
              <w:rFonts w:ascii="Times New Roman" w:hAnsi="Times New Roman" w:cs="Times New Roman"/>
              <w:sz w:val="21"/>
              <w:szCs w:val="21"/>
            </w:rPr>
            <w:t>Name Vorname</w:t>
          </w:r>
        </w:p>
      </w:sdtContent>
    </w:sdt>
    <w:p w14:paraId="53D60086" w14:textId="77777777" w:rsidR="00DF0981" w:rsidRPr="001D57C7" w:rsidRDefault="00B17767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59940076"/>
          <w:placeholder>
            <w:docPart w:val="9F187AB08209406CA9D1A262ECD95727"/>
          </w:placeholder>
          <w:temporary/>
          <w:showingPlcHdr/>
        </w:sdtPr>
        <w:sdtEndPr/>
        <w:sdtContent>
          <w:r w:rsidR="006C71B3" w:rsidRPr="001D57C7">
            <w:rPr>
              <w:rStyle w:val="Platzhaltertext"/>
              <w:rFonts w:ascii="Times New Roman" w:hAnsi="Times New Roman" w:cs="Times New Roman"/>
              <w:color w:val="000000"/>
              <w:sz w:val="21"/>
              <w:szCs w:val="21"/>
              <w:lang w:val="de-DE"/>
            </w:rPr>
            <w:t>[Geben Sie den Titel des Absenders ein]</w:t>
          </w:r>
        </w:sdtContent>
      </w:sdt>
    </w:p>
    <w:p w14:paraId="53DEFBDB" w14:textId="77777777" w:rsidR="00DF0981" w:rsidRPr="001D57C7" w:rsidRDefault="00B17767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color w:val="808080"/>
            <w:sz w:val="21"/>
            <w:szCs w:val="21"/>
          </w:rPr>
          <w:id w:val="1397708789"/>
          <w:placeholder>
            <w:docPart w:val="E39BE57797934891B53032B7BF7DF5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12D8B" w:rsidRPr="001D57C7">
            <w:rPr>
              <w:rFonts w:ascii="Times New Roman" w:hAnsi="Times New Roman" w:cs="Times New Roman"/>
              <w:color w:val="808080"/>
              <w:sz w:val="21"/>
              <w:szCs w:val="21"/>
            </w:rPr>
            <w:t>Kanzlei Inseli &amp; Partner</w:t>
          </w:r>
        </w:sdtContent>
      </w:sdt>
    </w:p>
    <w:sectPr w:rsidR="00DF0981" w:rsidRPr="001D57C7">
      <w:footerReference w:type="default" r:id="rId14"/>
      <w:headerReference w:type="first" r:id="rId15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2829" w14:textId="77777777" w:rsidR="00112D8B" w:rsidRDefault="00112D8B">
      <w:pPr>
        <w:spacing w:after="0" w:line="240" w:lineRule="auto"/>
      </w:pPr>
      <w:r>
        <w:separator/>
      </w:r>
    </w:p>
  </w:endnote>
  <w:endnote w:type="continuationSeparator" w:id="0">
    <w:p w14:paraId="73729D5E" w14:textId="77777777" w:rsidR="00112D8B" w:rsidRDefault="001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0FE3" w14:textId="77777777" w:rsidR="00DF0981" w:rsidRDefault="006C71B3">
    <w:pPr>
      <w:pStyle w:val="Fuzeile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E2E6AF" wp14:editId="6DB8B1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Hntrgr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A91256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Hntrgr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BtoJTstAgAAlQ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73B60A" wp14:editId="2F1B91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Hntrgr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68832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Hntrgr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a3mS5T8CAADh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B7011B" wp14:editId="3AB249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Hntrgr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A33B9A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Hntrgr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1ILAHy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B66056" wp14:editId="439AA95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699BDD" w14:textId="77777777" w:rsidR="00DF0981" w:rsidRDefault="00B17767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C71B3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[Wählen Sie das Datum aus]</w:t>
                              </w:r>
                            </w:sdtContent>
                          </w:sdt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 Seite </w:t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6C71B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D8B" w:rsidRPr="00112D8B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="006C71B3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um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DLSD4F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DF0981" w:rsidRDefault="001D57C7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C71B3">
                          <w:rPr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[Wählen Sie das Datum aus]</w:t>
                        </w:r>
                      </w:sdtContent>
                    </w:sdt>
                    <w:r w:rsidR="006C71B3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 Seite </w:t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="006C71B3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12D8B" w:rsidRPr="00112D8B">
                      <w:rPr>
                        <w:noProof/>
                        <w:color w:val="FFFFFF" w:themeColor="background1"/>
                        <w:sz w:val="18"/>
                        <w:szCs w:val="18"/>
                        <w:lang w:val="de-DE"/>
                      </w:rPr>
                      <w:t>2</w:t>
                    </w:r>
                    <w:r w:rsidR="006C71B3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2ED9" w14:textId="77777777" w:rsidR="00112D8B" w:rsidRDefault="00112D8B">
      <w:pPr>
        <w:spacing w:after="0" w:line="240" w:lineRule="auto"/>
      </w:pPr>
      <w:r>
        <w:separator/>
      </w:r>
    </w:p>
  </w:footnote>
  <w:footnote w:type="continuationSeparator" w:id="0">
    <w:p w14:paraId="169941AA" w14:textId="77777777" w:rsidR="00112D8B" w:rsidRDefault="001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54AF" w14:textId="77777777" w:rsidR="00DF0981" w:rsidRDefault="006C71B3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06B18" wp14:editId="50F939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29727D9" id="Abgerundetes Rechteck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1D1645" wp14:editId="6AEBF8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F361970" id="Rechteck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Oxd4Ig2AgAAyw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A3AA19" wp14:editId="16C188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76A911A" id="Rechteck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KvgxjsiAgAAjg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8B"/>
    <w:rsid w:val="00112D8B"/>
    <w:rsid w:val="001D57C7"/>
    <w:rsid w:val="006C71B3"/>
    <w:rsid w:val="00B17767"/>
    <w:rsid w:val="00C667E7"/>
    <w:rsid w:val="00DF0981"/>
    <w:rsid w:val="00EB105E"/>
    <w:rsid w:val="00F517D5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72066C"/>
  <w15:docId w15:val="{657C8F0C-14C4-4FD4-B7ED-D8C13A8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5">
    <w:name w:val="5"/>
    <w:link w:val="IntensivesReferenzzeichen"/>
    <w:uiPriority w:val="32"/>
    <w:rPr>
      <w:b/>
      <w:color w:val="93A299" w:themeColor="accent1"/>
      <w:u w:val="single"/>
    </w:rPr>
  </w:style>
  <w:style w:type="character" w:customStyle="1" w:styleId="IntensivesReferenzzeichen">
    <w:name w:val="Intensives Referenzzeichen"/>
    <w:basedOn w:val="Absatz-Standardschriftar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ilesReferenzzeichen"/>
    <w:uiPriority w:val="31"/>
    <w:rPr>
      <w:color w:val="000000" w:themeColor="text1"/>
      <w:u w:val="single"/>
    </w:rPr>
  </w:style>
  <w:style w:type="character" w:customStyle="1" w:styleId="SubtilesReferenzzeichen">
    <w:name w:val="Subtiles Referenzzeichen"/>
    <w:basedOn w:val="Absatz-Standardschriftar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uchttitelzeichen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Buchttitelzeichen">
    <w:name w:val="Buchttitelzeichen"/>
    <w:basedOn w:val="Absatz-Standardschriftar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ivesHervorhebungszeichen"/>
    <w:uiPriority w:val="21"/>
    <w:rPr>
      <w:b/>
      <w:i/>
      <w:color w:val="B5AE53" w:themeColor="accent3"/>
    </w:rPr>
  </w:style>
  <w:style w:type="character" w:customStyle="1" w:styleId="IntensivesHervorhebungszeichen">
    <w:name w:val="Intensives Hervorhebungszeichen"/>
    <w:basedOn w:val="Absatz-Standardschriftar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ilesHervorhebungszeichen"/>
    <w:uiPriority w:val="19"/>
    <w:rPr>
      <w:i/>
      <w:color w:val="000000" w:themeColor="text1"/>
    </w:rPr>
  </w:style>
  <w:style w:type="character" w:customStyle="1" w:styleId="SubtilesHervorhebungszeichen">
    <w:name w:val="Subtiles Hervorhebungszeichen"/>
    <w:basedOn w:val="Absatz-Standardschriftart"/>
    <w:link w:val="1"/>
    <w:uiPriority w:val="19"/>
    <w:rPr>
      <w:rFonts w:cs="Times New Roman"/>
      <w:i/>
      <w:color w:val="auto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auto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auto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semiHidden/>
    <w:unhideWhenUsed/>
    <w:rPr>
      <w:color w:val="auto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="Times New Roman"/>
      <w:color w:val="auto"/>
      <w:szCs w:val="20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cs="Times New Roman"/>
      <w:b/>
      <w:color w:val="auto"/>
      <w:szCs w:val="20"/>
    </w:rPr>
  </w:style>
  <w:style w:type="paragraph" w:customStyle="1" w:styleId="Absenderadresse">
    <w:name w:val="Absenderadresse"/>
    <w:basedOn w:val="KeinLeerraum"/>
    <w:uiPriority w:val="2"/>
    <w:pPr>
      <w:contextualSpacing/>
    </w:pPr>
    <w:rPr>
      <w:color w:val="93A299" w:themeColor="accent1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auto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auto"/>
      <w:szCs w:val="20"/>
    </w:rPr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</w:style>
  <w:style w:type="paragraph" w:customStyle="1" w:styleId="Abschnittsberschrift">
    <w:name w:val="Abschnittsüberschrift"/>
    <w:basedOn w:val="Standard"/>
    <w:next w:val="Standard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Name">
    <w:name w:val="Name"/>
    <w:basedOn w:val="Titel"/>
    <w:next w:val="Standard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2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2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2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2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lT\AppData\Roaming\Microsoft\Templates\Serienbrief%20(Design%20Apothek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BE57797934891B53032B7BF7DF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4733-FDFA-4FCB-B06A-78898FBF61BB}"/>
      </w:docPartPr>
      <w:docPartBody>
        <w:p w:rsidR="0051515C" w:rsidRDefault="0051515C">
          <w:pPr>
            <w:pStyle w:val="E39BE57797934891B53032B7BF7DF5DF"/>
          </w:pPr>
          <w:r>
            <w:rPr>
              <w:lang w:val="de-DE"/>
            </w:rPr>
            <w:t>[Firmennamen des Absenders eingeben]</w:t>
          </w:r>
        </w:p>
      </w:docPartBody>
    </w:docPart>
    <w:docPart>
      <w:docPartPr>
        <w:name w:val="ED63FA1CEBA84DF98451834EE69B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463F-6692-48D8-B707-7CBF16C738C4}"/>
      </w:docPartPr>
      <w:docPartBody>
        <w:p w:rsidR="0051515C" w:rsidRDefault="0051515C">
          <w:pPr>
            <w:pStyle w:val="ED63FA1CEBA84DF98451834EE69B1E08"/>
          </w:pPr>
          <w:r>
            <w:rPr>
              <w:caps/>
              <w:color w:val="FFFFFF" w:themeColor="background1"/>
              <w:sz w:val="18"/>
              <w:szCs w:val="18"/>
              <w:lang w:val="de-DE"/>
            </w:rPr>
            <w:t>[GEBEN SIE DIE FIRMENADRESSE DES ABSENDERS EIN]</w:t>
          </w:r>
        </w:p>
      </w:docPartBody>
    </w:docPart>
    <w:docPart>
      <w:docPartPr>
        <w:name w:val="977C7E6B904249A7916B963C2B11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EBBD-12C8-48FC-87DD-7E93FFB5C2C5}"/>
      </w:docPartPr>
      <w:docPartBody>
        <w:p w:rsidR="0051515C" w:rsidRDefault="0051515C">
          <w:pPr>
            <w:pStyle w:val="977C7E6B904249A7916B963C2B11E0C9"/>
          </w:pPr>
          <w:r>
            <w:rPr>
              <w:lang w:val="de-DE"/>
            </w:rPr>
            <w:t>[Wählen Sie das Datum aus]</w:t>
          </w:r>
        </w:p>
      </w:docPartBody>
    </w:docPart>
    <w:docPart>
      <w:docPartPr>
        <w:name w:val="C823E3E7C77D4DC1A8C7C2FC1893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F8BB-83C0-4AC8-98B5-EBA551236BBF}"/>
      </w:docPartPr>
      <w:docPartBody>
        <w:p w:rsidR="0051515C" w:rsidRDefault="0051515C">
          <w:pPr>
            <w:pStyle w:val="C823E3E7C77D4DC1A8C7C2FC18935C84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47B335446CC44687BCCBD76B18AA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A101F-9F73-44AA-88AC-B09B657900AD}"/>
      </w:docPartPr>
      <w:docPartBody>
        <w:p w:rsidR="0051515C" w:rsidRDefault="0051515C">
          <w:pPr>
            <w:pStyle w:val="47B335446CC44687BCCBD76B18AAB78B"/>
          </w:pPr>
          <w:r>
            <w:rPr>
              <w:lang w:val="de-DE"/>
            </w:rPr>
            <w:t>[Geben Sie die Firmenadresse des Absenders ein]</w:t>
          </w:r>
        </w:p>
      </w:docPartBody>
    </w:docPart>
    <w:docPart>
      <w:docPartPr>
        <w:name w:val="9F187AB08209406CA9D1A262ECD95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3A97-2EE5-484E-8BE2-239677EFDF2B}"/>
      </w:docPartPr>
      <w:docPartBody>
        <w:p w:rsidR="0051515C" w:rsidRDefault="0051515C">
          <w:pPr>
            <w:pStyle w:val="9F187AB08209406CA9D1A262ECD95727"/>
          </w:pPr>
          <w:r>
            <w:rPr>
              <w:rStyle w:val="Platzhaltertext"/>
              <w:lang w:val="de-DE"/>
            </w:rPr>
            <w:t>[Geben Sie den Titel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5C"/>
    <w:rsid w:val="005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9BE57797934891B53032B7BF7DF5DF">
    <w:name w:val="E39BE57797934891B53032B7BF7DF5DF"/>
  </w:style>
  <w:style w:type="paragraph" w:customStyle="1" w:styleId="ED63FA1CEBA84DF98451834EE69B1E08">
    <w:name w:val="ED63FA1CEBA84DF98451834EE69B1E08"/>
  </w:style>
  <w:style w:type="paragraph" w:customStyle="1" w:styleId="977C7E6B904249A7916B963C2B11E0C9">
    <w:name w:val="977C7E6B904249A7916B963C2B11E0C9"/>
  </w:style>
  <w:style w:type="paragraph" w:customStyle="1" w:styleId="C823E3E7C77D4DC1A8C7C2FC18935C84">
    <w:name w:val="C823E3E7C77D4DC1A8C7C2FC18935C84"/>
  </w:style>
  <w:style w:type="paragraph" w:customStyle="1" w:styleId="47B335446CC44687BCCBD76B18AAB78B">
    <w:name w:val="47B335446CC44687BCCBD76B18AAB78B"/>
  </w:style>
  <w:style w:type="paragraph" w:customStyle="1" w:styleId="3E823589904040019440F5EF02F6B98D">
    <w:name w:val="3E823589904040019440F5EF02F6B98D"/>
  </w:style>
  <w:style w:type="paragraph" w:customStyle="1" w:styleId="604E5A78C88C493582408468AF416609">
    <w:name w:val="604E5A78C88C493582408468AF416609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9F187AB08209406CA9D1A262ECD95727">
    <w:name w:val="9F187AB08209406CA9D1A262ECD95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Inseliquai 8| Postfach 4466 | 6002 Luzern</CompanyAddress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18C44CB-82F7-4453-81E2-22C3A3BB5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D55C8C94-225F-4527-919F-92830640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Apotheker)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Kanzlei Inseli &amp; Partner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Vorname</dc:creator>
  <cp:keywords/>
  <cp:lastModifiedBy>Karoline Eder</cp:lastModifiedBy>
  <cp:revision>5</cp:revision>
  <dcterms:created xsi:type="dcterms:W3CDTF">2017-08-03T11:16:00Z</dcterms:created>
  <dcterms:modified xsi:type="dcterms:W3CDTF">2020-04-29T08:40:00Z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