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  <w:gridCol w:w="1641"/>
      </w:tblGrid>
      <w:tr w:rsidR="00DF0981" w14:paraId="1DB67DB9" w14:textId="77777777" w:rsidTr="00112D8B">
        <w:trPr>
          <w:trHeight w:val="71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70ED" w14:textId="77777777" w:rsidR="00DF0981" w:rsidRDefault="00B46E5A" w:rsidP="00E736E4">
            <w:pPr>
              <w:pStyle w:val="Name"/>
              <w:jc w:val="center"/>
            </w:pPr>
            <w:sdt>
              <w:sdtPr>
                <w:rPr>
                  <w:sz w:val="32"/>
                </w:rPr>
                <w:id w:val="1389845768"/>
                <w:placeholder>
                  <w:docPart w:val="E39BE57797934891B53032B7BF7DF5D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12D8B" w:rsidRPr="00112D8B">
                  <w:rPr>
                    <w:sz w:val="32"/>
                  </w:rPr>
                  <w:t xml:space="preserve">Kanzlei </w:t>
                </w:r>
                <w:r w:rsidR="00E736E4">
                  <w:rPr>
                    <w:sz w:val="32"/>
                  </w:rPr>
                  <w:t>Frohburg</w:t>
                </w:r>
                <w:r w:rsidR="00112D8B" w:rsidRPr="00112D8B">
                  <w:rPr>
                    <w:sz w:val="32"/>
                  </w:rPr>
                  <w:t xml:space="preserve"> &amp; Partner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14:paraId="2FA31056" w14:textId="77777777" w:rsidR="00DF0981" w:rsidRDefault="00112D8B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 wp14:anchorId="15929033" wp14:editId="32B2B019">
                  <wp:extent cx="942103" cy="94210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1675610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03" cy="94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981" w14:paraId="29292B72" w14:textId="77777777" w:rsidTr="00E736E4">
        <w:trPr>
          <w:trHeight w:val="2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shd w:val="clear" w:color="auto" w:fill="72A0E4"/>
            <w:vAlign w:val="center"/>
          </w:tcPr>
          <w:p w14:paraId="7D01EACF" w14:textId="706ED184" w:rsidR="00DF0981" w:rsidRDefault="00B46E5A" w:rsidP="00112D8B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b/>
                  <w:caps/>
                  <w:color w:val="FFFFFF" w:themeColor="background1"/>
                  <w:sz w:val="20"/>
                  <w:szCs w:val="18"/>
                </w:rPr>
                <w:alias w:val="Adresse"/>
                <w:tag w:val="Adresse"/>
                <w:id w:val="-203863747"/>
                <w:placeholder>
                  <w:docPart w:val="ED63FA1CEBA84DF98451834EE69B1E0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14D01">
                  <w:rPr>
                    <w:b/>
                    <w:caps/>
                    <w:color w:val="FFFFFF" w:themeColor="background1"/>
                    <w:sz w:val="20"/>
                    <w:szCs w:val="18"/>
                  </w:rPr>
                  <w:t>Frohburgstrasse 3 | Postfach 4466 | 6002 Luzern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14:paraId="4D9A07C7" w14:textId="77777777" w:rsidR="00DF0981" w:rsidRDefault="00DF0981">
            <w:pPr>
              <w:spacing w:after="0" w:line="240" w:lineRule="auto"/>
            </w:pPr>
          </w:p>
        </w:tc>
      </w:tr>
    </w:tbl>
    <w:p w14:paraId="2B747933" w14:textId="77777777" w:rsidR="00DF0981" w:rsidRDefault="00DF0981">
      <w:pPr>
        <w:pStyle w:val="Abschnittsberschrift"/>
      </w:pPr>
    </w:p>
    <w:p w14:paraId="2E5A69A1" w14:textId="77777777" w:rsidR="00DF0981" w:rsidRDefault="00B46E5A">
      <w:sdt>
        <w:sdtPr>
          <w:id w:val="-444930552"/>
          <w:placeholder>
            <w:docPart w:val="977C7E6B904249A7916B963C2B11E0C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36E4">
            <w:rPr>
              <w:lang w:val="de-DE"/>
            </w:rPr>
            <w:t>[Wählen Sie das Datum aus]</w:t>
          </w:r>
        </w:sdtContent>
      </w:sdt>
    </w:p>
    <w:p w14:paraId="5D92FFA2" w14:textId="77777777" w:rsidR="00DF0981" w:rsidRDefault="00DF0981">
      <w:pPr>
        <w:pStyle w:val="Absenderadresse"/>
      </w:pPr>
    </w:p>
    <w:sdt>
      <w:sdtPr>
        <w:id w:val="1044647336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B65C1E4" w14:textId="77777777" w:rsidR="00DF0981" w:rsidRDefault="00ED3D82">
          <w:pPr>
            <w:pStyle w:val="Absenderadresse"/>
          </w:pPr>
          <w:r>
            <w:t>Nachname Vorname</w:t>
          </w:r>
        </w:p>
      </w:sdtContent>
    </w:sdt>
    <w:sdt>
      <w:sdtPr>
        <w:id w:val="563225080"/>
        <w:placeholder>
          <w:docPart w:val="E39BE57797934891B53032B7BF7DF5D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9CC3214" w14:textId="77777777" w:rsidR="00DF0981" w:rsidRDefault="00E736E4">
          <w:pPr>
            <w:pStyle w:val="Absenderadresse"/>
          </w:pPr>
          <w:r>
            <w:t>Kanzlei Frohburg &amp; Partner</w:t>
          </w:r>
        </w:p>
      </w:sdtContent>
    </w:sdt>
    <w:sdt>
      <w:sdtPr>
        <w:id w:val="1736055033"/>
        <w:placeholder>
          <w:docPart w:val="47B335446CC44687BCCBD76B18AAB78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69A9F29E" w14:textId="33B6185C" w:rsidR="00DF0981" w:rsidRDefault="00414D01">
          <w:pPr>
            <w:pStyle w:val="Absenderadresse"/>
          </w:pPr>
          <w:r>
            <w:t>Frohburgstrasse 3 | Postfach 4466 | 6002 Luzern</w:t>
          </w:r>
        </w:p>
      </w:sdtContent>
    </w:sdt>
    <w:p w14:paraId="37CD90EF" w14:textId="77777777" w:rsidR="00DF0981" w:rsidRDefault="00DF0981">
      <w:pPr>
        <w:pStyle w:val="Empfngeradresse"/>
      </w:pPr>
    </w:p>
    <w:p w14:paraId="643DEC20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>ADDRESSBLOCK \f "&lt;&lt;_FIRST0_&gt;&gt;&lt;&lt; _LAST0_&gt;&gt;&lt;&lt; _SUFFIX0_&gt;&gt;</w:instrText>
      </w:r>
    </w:p>
    <w:p w14:paraId="36987685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&lt;&lt;_COMPANY_&gt;&gt;</w:instrText>
      </w:r>
    </w:p>
    <w:p w14:paraId="12079F91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&lt;&lt;_STREET1_&gt;&gt;</w:instrText>
      </w:r>
    </w:p>
    <w:p w14:paraId="49812995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&lt;&lt;_STREET2_&gt;&gt;</w:instrText>
      </w:r>
    </w:p>
    <w:p w14:paraId="7B2523E6" w14:textId="77777777" w:rsidR="00ED3D82" w:rsidRDefault="00ED3D82" w:rsidP="00ED3D82">
      <w:pPr>
        <w:pStyle w:val="Empfngeradresse"/>
        <w:rPr>
          <w:rFonts w:ascii="Times New Roman" w:hAnsi="Times New Roman" w:cs="Times New Roman"/>
          <w:noProof/>
        </w:rPr>
      </w:pPr>
      <w:r w:rsidRPr="001D57C7">
        <w:rPr>
          <w:rFonts w:ascii="Times New Roman" w:hAnsi="Times New Roman" w:cs="Times New Roman"/>
        </w:rPr>
        <w:instrText>&lt;&lt;_CITY_&gt;&gt;&lt;&lt;, _STATE_&gt;&gt;&lt;&lt; _POSTAL_&gt;&gt;" \l 1031 \c 0 \e ""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>«</w:t>
      </w:r>
      <w:r>
        <w:rPr>
          <w:rFonts w:ascii="Times New Roman" w:hAnsi="Times New Roman" w:cs="Times New Roman"/>
          <w:noProof/>
        </w:rPr>
        <w:t>Harmonia</w:t>
      </w:r>
    </w:p>
    <w:p w14:paraId="5ADF2889" w14:textId="77777777" w:rsidR="00ED3D82" w:rsidRDefault="00ED3D82" w:rsidP="00ED3D82">
      <w:pPr>
        <w:pStyle w:val="Empfngeradresse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Oberdorf 27</w:t>
      </w:r>
    </w:p>
    <w:p w14:paraId="3E2304E2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6246 Altishofen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</w:rPr>
        <w:fldChar w:fldCharType="end"/>
      </w:r>
    </w:p>
    <w:p w14:paraId="607F2844" w14:textId="0260F9E8" w:rsidR="00ED3D82" w:rsidRPr="001D57C7" w:rsidRDefault="00ED3D82" w:rsidP="00ED3D82">
      <w:pPr>
        <w:pStyle w:val="Anred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 xml:space="preserve"> GREETINGLINE \f "&lt;&lt;_BEFORE_ Sehr geehrte(r) &gt;&gt;&lt;&lt;_FIRST0_&gt;&gt; &lt;&lt;_AFTER_ ,&gt;&gt;" \l 1031 \e "Sehr geehrte Damen und Herren," 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 xml:space="preserve">«In der </w:t>
      </w:r>
      <w:r w:rsidR="00B46E5A">
        <w:rPr>
          <w:rFonts w:ascii="Times New Roman" w:hAnsi="Times New Roman" w:cs="Times New Roman"/>
          <w:noProof/>
        </w:rPr>
        <w:t>Rechtsstreitigkeit zwischen</w:t>
      </w:r>
      <w:r w:rsidRPr="001D57C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Zolliker .\. Harmonia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  <w:noProof/>
          <w:lang w:val="de-DE"/>
        </w:rPr>
        <w:fldChar w:fldCharType="end"/>
      </w:r>
    </w:p>
    <w:p w14:paraId="0938B490" w14:textId="77777777" w:rsidR="00ED3D82" w:rsidRPr="001D57C7" w:rsidRDefault="00ED3D82" w:rsidP="00ED3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 xml:space="preserve">Sehr geehrter </w:t>
      </w:r>
      <w:r>
        <w:rPr>
          <w:rFonts w:ascii="Times New Roman" w:hAnsi="Times New Roman" w:cs="Times New Roman"/>
          <w:sz w:val="24"/>
          <w:szCs w:val="24"/>
        </w:rPr>
        <w:t>Damen und Herren</w:t>
      </w:r>
    </w:p>
    <w:p w14:paraId="5F73B574" w14:textId="77777777" w:rsidR="00ED3D82" w:rsidRPr="001D57C7" w:rsidRDefault="00ED3D82" w:rsidP="00ED3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hAnsi="Times New Roman" w:cs="Times New Roman"/>
          <w:sz w:val="24"/>
          <w:szCs w:val="24"/>
        </w:rPr>
        <w:t>In der Beilage stelle ich Ihnen den Entwurf der Klage</w:t>
      </w:r>
      <w:r>
        <w:rPr>
          <w:rFonts w:ascii="Times New Roman" w:hAnsi="Times New Roman" w:cs="Times New Roman"/>
          <w:sz w:val="24"/>
          <w:szCs w:val="24"/>
        </w:rPr>
        <w:t xml:space="preserve">antwort </w:t>
      </w:r>
      <w:r w:rsidRPr="001D57C7">
        <w:rPr>
          <w:rFonts w:ascii="Times New Roman" w:hAnsi="Times New Roman" w:cs="Times New Roman"/>
          <w:sz w:val="24"/>
          <w:szCs w:val="24"/>
        </w:rPr>
        <w:t>im Verfahren gegen XX zu. Ich bitte Sie, die Klage</w:t>
      </w:r>
      <w:r>
        <w:rPr>
          <w:rFonts w:ascii="Times New Roman" w:hAnsi="Times New Roman" w:cs="Times New Roman"/>
          <w:sz w:val="24"/>
          <w:szCs w:val="24"/>
        </w:rPr>
        <w:t xml:space="preserve">antwort </w:t>
      </w:r>
      <w:r w:rsidRPr="001D57C7">
        <w:rPr>
          <w:rFonts w:ascii="Times New Roman" w:hAnsi="Times New Roman" w:cs="Times New Roman"/>
          <w:sz w:val="24"/>
          <w:szCs w:val="24"/>
        </w:rPr>
        <w:t xml:space="preserve">zu prüfen und mir allfällige Einwände mitzuteilen. </w:t>
      </w: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Nachfolgend …</w:t>
      </w:r>
    </w:p>
    <w:p w14:paraId="7505055E" w14:textId="77777777" w:rsidR="00ED3D82" w:rsidRPr="001D57C7" w:rsidRDefault="00ED3D82" w:rsidP="00ED3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Unser Hauptargument …</w:t>
      </w:r>
    </w:p>
    <w:p w14:paraId="5CABEC5F" w14:textId="77777777" w:rsidR="00ED3D82" w:rsidRPr="001D57C7" w:rsidRDefault="00ED3D82" w:rsidP="00ED3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>Auf der anderen Seite gibt es aber auch einige Punkte, die gegen uns sprechen und unsere Position schwächen. …</w:t>
      </w:r>
    </w:p>
    <w:p w14:paraId="4A97D0DA" w14:textId="77777777" w:rsidR="00ED3D82" w:rsidRPr="001D57C7" w:rsidRDefault="00ED3D82" w:rsidP="00ED3D82">
      <w:pPr>
        <w:rPr>
          <w:rFonts w:ascii="Times New Roman" w:hAnsi="Times New Roman" w:cs="Times New Roman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Meines Erachtens …</w:t>
      </w:r>
    </w:p>
    <w:p w14:paraId="3D341AF4" w14:textId="2E602D1E" w:rsidR="00ED3D82" w:rsidRPr="001D57C7" w:rsidRDefault="00B46E5A" w:rsidP="00ED3D82">
      <w:pPr>
        <w:pStyle w:val="Gruforme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  <w:lang w:val="de-DE"/>
        </w:rPr>
        <w:t>[Geben Sie die Gruss</w:t>
      </w:r>
      <w:r w:rsidR="00ED3D82" w:rsidRPr="001D57C7">
        <w:rPr>
          <w:rFonts w:ascii="Times New Roman" w:hAnsi="Times New Roman" w:cs="Times New Roman"/>
          <w:sz w:val="21"/>
          <w:szCs w:val="21"/>
          <w:lang w:val="de-DE"/>
        </w:rPr>
        <w:t>formel ein]</w:t>
      </w:r>
      <w:bookmarkStart w:id="0" w:name="_GoBack"/>
      <w:bookmarkEnd w:id="0"/>
    </w:p>
    <w:sdt>
      <w:sdtPr>
        <w:rPr>
          <w:rFonts w:ascii="Times New Roman" w:hAnsi="Times New Roman" w:cs="Times New Roman"/>
          <w:sz w:val="21"/>
          <w:szCs w:val="21"/>
        </w:rPr>
        <w:id w:val="-1919552639"/>
        <w:placeholder>
          <w:docPart w:val="FA1EF69E2D63409789B8105F5CCFB2C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2FAE1BA" w14:textId="77777777" w:rsidR="00ED3D82" w:rsidRPr="001D57C7" w:rsidRDefault="00ED3D82" w:rsidP="00ED3D82">
          <w:pPr>
            <w:pStyle w:val="Unterschrift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>Nachname Vorname</w:t>
          </w:r>
        </w:p>
      </w:sdtContent>
    </w:sdt>
    <w:p w14:paraId="3DB2634E" w14:textId="77777777" w:rsidR="00ED3D82" w:rsidRPr="001D57C7" w:rsidRDefault="00B46E5A" w:rsidP="00ED3D82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59940076"/>
          <w:placeholder>
            <w:docPart w:val="0F2245C3105F4D7ABF4B214753FA245E"/>
          </w:placeholder>
          <w:temporary/>
          <w:showingPlcHdr/>
        </w:sdtPr>
        <w:sdtEndPr/>
        <w:sdtContent>
          <w:r w:rsidR="00ED3D82" w:rsidRPr="001D57C7">
            <w:rPr>
              <w:rStyle w:val="Platzhaltertext"/>
              <w:rFonts w:ascii="Times New Roman" w:hAnsi="Times New Roman" w:cs="Times New Roman"/>
              <w:color w:val="000000"/>
              <w:sz w:val="21"/>
              <w:szCs w:val="21"/>
              <w:lang w:val="de-DE"/>
            </w:rPr>
            <w:t>[Geben Sie den Titel des Absenders ein]</w:t>
          </w:r>
        </w:sdtContent>
      </w:sdt>
    </w:p>
    <w:p w14:paraId="7F986CCA" w14:textId="77777777" w:rsidR="00DF0981" w:rsidRDefault="00ED3D82" w:rsidP="00ED3D82">
      <w:pPr>
        <w:pStyle w:val="Unterschrift"/>
        <w:rPr>
          <w:sz w:val="21"/>
          <w:szCs w:val="21"/>
        </w:rPr>
      </w:pPr>
      <w:r>
        <w:rPr>
          <w:color w:val="808080"/>
          <w:sz w:val="21"/>
          <w:szCs w:val="21"/>
        </w:rPr>
        <w:t xml:space="preserve"> </w:t>
      </w:r>
      <w:sdt>
        <w:sdtPr>
          <w:rPr>
            <w:color w:val="808080"/>
            <w:sz w:val="21"/>
            <w:szCs w:val="21"/>
          </w:rPr>
          <w:id w:val="1397708789"/>
          <w:placeholder>
            <w:docPart w:val="E39BE57797934891B53032B7BF7DF5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6E4">
            <w:rPr>
              <w:color w:val="808080"/>
              <w:sz w:val="21"/>
              <w:szCs w:val="21"/>
            </w:rPr>
            <w:t>Kanzlei Frohburg &amp; Partner</w:t>
          </w:r>
        </w:sdtContent>
      </w:sdt>
    </w:p>
    <w:sectPr w:rsidR="00DF0981">
      <w:footerReference w:type="default" r:id="rId14"/>
      <w:headerReference w:type="first" r:id="rId15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6A267" w14:textId="77777777" w:rsidR="00112D8B" w:rsidRDefault="00112D8B">
      <w:pPr>
        <w:spacing w:after="0" w:line="240" w:lineRule="auto"/>
      </w:pPr>
      <w:r>
        <w:separator/>
      </w:r>
    </w:p>
  </w:endnote>
  <w:endnote w:type="continuationSeparator" w:id="0">
    <w:p w14:paraId="56114421" w14:textId="77777777" w:rsidR="00112D8B" w:rsidRDefault="001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14E8" w14:textId="77777777" w:rsidR="00DF0981" w:rsidRDefault="00E736E4">
    <w:pPr>
      <w:pStyle w:val="Fuzeile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576108" wp14:editId="663256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Hntrgr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7D9D50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Hntrgr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BtoJTstAgAAlQ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43AFF6D" wp14:editId="5665D9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Hntrgr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8DC68F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Hntrgr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a3mS5T8CAADh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5DB7D1" wp14:editId="526196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Hntrgr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64361E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Hntrgr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1ILAHy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C3B76" wp14:editId="2A11C6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B8E3E2" w14:textId="77777777" w:rsidR="00DF0981" w:rsidRDefault="00B46E5A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736E4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[Wählen Sie das Datum aus]</w:t>
                              </w:r>
                            </w:sdtContent>
                          </w:sdt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 Seite </w:t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D8B" w:rsidRPr="00112D8B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="00E736E4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um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DLSD4F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DF0981" w:rsidRDefault="00E736E4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[Wählen Sie das Datum aus]</w:t>
                        </w:r>
                      </w:sdtContent>
                    </w:sdt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 Seite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12D8B" w:rsidRPr="00112D8B">
                      <w:rPr>
                        <w:noProof/>
                        <w:color w:val="FFFFFF" w:themeColor="background1"/>
                        <w:sz w:val="18"/>
                        <w:szCs w:val="18"/>
                        <w:lang w:val="de-DE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73D3" w14:textId="77777777" w:rsidR="00112D8B" w:rsidRDefault="00112D8B">
      <w:pPr>
        <w:spacing w:after="0" w:line="240" w:lineRule="auto"/>
      </w:pPr>
      <w:r>
        <w:separator/>
      </w:r>
    </w:p>
  </w:footnote>
  <w:footnote w:type="continuationSeparator" w:id="0">
    <w:p w14:paraId="788D3841" w14:textId="77777777" w:rsidR="00112D8B" w:rsidRDefault="001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D21D" w14:textId="77777777" w:rsidR="00DF0981" w:rsidRDefault="00E736E4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9609F" wp14:editId="0DCC64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648B20A" id="Abgerundetes Rechteck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2B8622" wp14:editId="21C5AF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1ED3C58" id="Rechteck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Oxd4Ig2AgAAyw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E10F7B" wp14:editId="501BA4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38BD094" id="Rechteck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KvgxjsiAgAAjg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8B"/>
    <w:rsid w:val="00112D8B"/>
    <w:rsid w:val="00414D01"/>
    <w:rsid w:val="006C71B3"/>
    <w:rsid w:val="00B46E5A"/>
    <w:rsid w:val="00DF0981"/>
    <w:rsid w:val="00E736E4"/>
    <w:rsid w:val="00ED3D82"/>
    <w:rsid w:val="00E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D110EF3"/>
  <w15:docId w15:val="{657C8F0C-14C4-4FD4-B7ED-D8C13A8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5">
    <w:name w:val="5"/>
    <w:link w:val="IntensivesReferenzzeichen"/>
    <w:uiPriority w:val="32"/>
    <w:rPr>
      <w:b/>
      <w:color w:val="93A299" w:themeColor="accent1"/>
      <w:u w:val="single"/>
    </w:rPr>
  </w:style>
  <w:style w:type="character" w:customStyle="1" w:styleId="IntensivesReferenzzeichen">
    <w:name w:val="Intensives Referenzzeichen"/>
    <w:basedOn w:val="Absatz-Standardschriftar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ilesReferenzzeichen"/>
    <w:uiPriority w:val="31"/>
    <w:rPr>
      <w:color w:val="000000" w:themeColor="text1"/>
      <w:u w:val="single"/>
    </w:rPr>
  </w:style>
  <w:style w:type="character" w:customStyle="1" w:styleId="SubtilesReferenzzeichen">
    <w:name w:val="Subtiles Referenzzeichen"/>
    <w:basedOn w:val="Absatz-Standardschriftar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uchttitelzeichen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Buchttitelzeichen">
    <w:name w:val="Buchttitelzeichen"/>
    <w:basedOn w:val="Absatz-Standardschriftar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ivesHervorhebungszeichen"/>
    <w:uiPriority w:val="21"/>
    <w:rPr>
      <w:b/>
      <w:i/>
      <w:color w:val="B5AE53" w:themeColor="accent3"/>
    </w:rPr>
  </w:style>
  <w:style w:type="character" w:customStyle="1" w:styleId="IntensivesHervorhebungszeichen">
    <w:name w:val="Intensives Hervorhebungszeichen"/>
    <w:basedOn w:val="Absatz-Standardschriftar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ilesHervorhebungszeichen"/>
    <w:uiPriority w:val="19"/>
    <w:rPr>
      <w:i/>
      <w:color w:val="000000" w:themeColor="text1"/>
    </w:rPr>
  </w:style>
  <w:style w:type="character" w:customStyle="1" w:styleId="SubtilesHervorhebungszeichen">
    <w:name w:val="Subtiles Hervorhebungszeichen"/>
    <w:basedOn w:val="Absatz-Standardschriftart"/>
    <w:link w:val="1"/>
    <w:uiPriority w:val="19"/>
    <w:rPr>
      <w:rFonts w:cs="Times New Roman"/>
      <w:i/>
      <w:color w:val="auto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auto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auto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semiHidden/>
    <w:unhideWhenUsed/>
    <w:rPr>
      <w:color w:val="auto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="Times New Roman"/>
      <w:color w:val="auto"/>
      <w:szCs w:val="20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cs="Times New Roman"/>
      <w:b/>
      <w:color w:val="auto"/>
      <w:szCs w:val="20"/>
    </w:rPr>
  </w:style>
  <w:style w:type="paragraph" w:customStyle="1" w:styleId="Absenderadresse">
    <w:name w:val="Absenderadresse"/>
    <w:basedOn w:val="KeinLeerraum"/>
    <w:uiPriority w:val="2"/>
    <w:pPr>
      <w:contextualSpacing/>
    </w:pPr>
    <w:rPr>
      <w:color w:val="93A299" w:themeColor="accent1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auto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auto"/>
      <w:szCs w:val="20"/>
    </w:rPr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</w:style>
  <w:style w:type="paragraph" w:customStyle="1" w:styleId="Abschnittsberschrift">
    <w:name w:val="Abschnittsüberschrift"/>
    <w:basedOn w:val="Standard"/>
    <w:next w:val="Standard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Name">
    <w:name w:val="Name"/>
    <w:basedOn w:val="Titel"/>
    <w:next w:val="Standard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D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D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lT\AppData\Roaming\Microsoft\Templates\Serienbrief%20(Design%20Apothek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BE57797934891B53032B7BF7DF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4733-FDFA-4FCB-B06A-78898FBF61BB}"/>
      </w:docPartPr>
      <w:docPartBody>
        <w:p w:rsidR="00144295" w:rsidRDefault="00144295">
          <w:pPr>
            <w:pStyle w:val="E39BE57797934891B53032B7BF7DF5DF"/>
          </w:pPr>
          <w:r>
            <w:rPr>
              <w:lang w:val="de-DE"/>
            </w:rPr>
            <w:t>[Firmennamen des Absenders eingeben]</w:t>
          </w:r>
        </w:p>
      </w:docPartBody>
    </w:docPart>
    <w:docPart>
      <w:docPartPr>
        <w:name w:val="ED63FA1CEBA84DF98451834EE69B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463F-6692-48D8-B707-7CBF16C738C4}"/>
      </w:docPartPr>
      <w:docPartBody>
        <w:p w:rsidR="00144295" w:rsidRDefault="00144295">
          <w:pPr>
            <w:pStyle w:val="ED63FA1CEBA84DF98451834EE69B1E08"/>
          </w:pPr>
          <w:r>
            <w:rPr>
              <w:caps/>
              <w:color w:val="FFFFFF" w:themeColor="background1"/>
              <w:sz w:val="18"/>
              <w:szCs w:val="18"/>
              <w:lang w:val="de-DE"/>
            </w:rPr>
            <w:t>[GEBEN SIE DIE FIRMENADRESSE DES ABSENDERS EIN]</w:t>
          </w:r>
        </w:p>
      </w:docPartBody>
    </w:docPart>
    <w:docPart>
      <w:docPartPr>
        <w:name w:val="977C7E6B904249A7916B963C2B11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EBBD-12C8-48FC-87DD-7E93FFB5C2C5}"/>
      </w:docPartPr>
      <w:docPartBody>
        <w:p w:rsidR="00144295" w:rsidRDefault="00144295">
          <w:pPr>
            <w:pStyle w:val="977C7E6B904249A7916B963C2B11E0C9"/>
          </w:pPr>
          <w:r>
            <w:rPr>
              <w:lang w:val="de-DE"/>
            </w:rPr>
            <w:t>[Wählen Sie das Datum aus]</w:t>
          </w:r>
        </w:p>
      </w:docPartBody>
    </w:docPart>
    <w:docPart>
      <w:docPartPr>
        <w:name w:val="C823E3E7C77D4DC1A8C7C2FC1893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F8BB-83C0-4AC8-98B5-EBA551236BBF}"/>
      </w:docPartPr>
      <w:docPartBody>
        <w:p w:rsidR="00144295" w:rsidRDefault="00144295">
          <w:pPr>
            <w:pStyle w:val="C823E3E7C77D4DC1A8C7C2FC18935C84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47B335446CC44687BCCBD76B18AA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A101F-9F73-44AA-88AC-B09B657900AD}"/>
      </w:docPartPr>
      <w:docPartBody>
        <w:p w:rsidR="00144295" w:rsidRDefault="00144295">
          <w:pPr>
            <w:pStyle w:val="47B335446CC44687BCCBD76B18AAB78B"/>
          </w:pPr>
          <w:r>
            <w:rPr>
              <w:lang w:val="de-DE"/>
            </w:rPr>
            <w:t>[Geben Sie die Firmenadresse des Absenders ein]</w:t>
          </w:r>
        </w:p>
      </w:docPartBody>
    </w:docPart>
    <w:docPart>
      <w:docPartPr>
        <w:name w:val="FA1EF69E2D63409789B8105F5CCFB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DF2EA-8E00-4E3D-992F-8D9E09296EE1}"/>
      </w:docPartPr>
      <w:docPartBody>
        <w:p w:rsidR="009C5B0F" w:rsidRDefault="00144295" w:rsidP="00144295">
          <w:pPr>
            <w:pStyle w:val="FA1EF69E2D63409789B8105F5CCFB2CE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0F2245C3105F4D7ABF4B214753FA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19830-D248-4F2F-AE20-BE8B9F227013}"/>
      </w:docPartPr>
      <w:docPartBody>
        <w:p w:rsidR="009C5B0F" w:rsidRDefault="00144295" w:rsidP="00144295">
          <w:pPr>
            <w:pStyle w:val="0F2245C3105F4D7ABF4B214753FA245E"/>
          </w:pPr>
          <w:r>
            <w:rPr>
              <w:rStyle w:val="Platzhaltertext"/>
              <w:lang w:val="de-DE"/>
            </w:rPr>
            <w:t>[Geben Sie den Titel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95"/>
    <w:rsid w:val="00144295"/>
    <w:rsid w:val="009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9BE57797934891B53032B7BF7DF5DF">
    <w:name w:val="E39BE57797934891B53032B7BF7DF5DF"/>
  </w:style>
  <w:style w:type="paragraph" w:customStyle="1" w:styleId="ED63FA1CEBA84DF98451834EE69B1E08">
    <w:name w:val="ED63FA1CEBA84DF98451834EE69B1E08"/>
  </w:style>
  <w:style w:type="paragraph" w:customStyle="1" w:styleId="977C7E6B904249A7916B963C2B11E0C9">
    <w:name w:val="977C7E6B904249A7916B963C2B11E0C9"/>
  </w:style>
  <w:style w:type="paragraph" w:customStyle="1" w:styleId="C823E3E7C77D4DC1A8C7C2FC18935C84">
    <w:name w:val="C823E3E7C77D4DC1A8C7C2FC18935C84"/>
  </w:style>
  <w:style w:type="paragraph" w:customStyle="1" w:styleId="47B335446CC44687BCCBD76B18AAB78B">
    <w:name w:val="47B335446CC44687BCCBD76B18AAB78B"/>
  </w:style>
  <w:style w:type="paragraph" w:customStyle="1" w:styleId="3E823589904040019440F5EF02F6B98D">
    <w:name w:val="3E823589904040019440F5EF02F6B98D"/>
  </w:style>
  <w:style w:type="paragraph" w:customStyle="1" w:styleId="604E5A78C88C493582408468AF416609">
    <w:name w:val="604E5A78C88C493582408468AF416609"/>
  </w:style>
  <w:style w:type="character" w:styleId="Platzhaltertext">
    <w:name w:val="Placeholder Text"/>
    <w:basedOn w:val="Absatz-Standardschriftart"/>
    <w:uiPriority w:val="99"/>
    <w:rsid w:val="00144295"/>
    <w:rPr>
      <w:color w:val="808080"/>
    </w:rPr>
  </w:style>
  <w:style w:type="paragraph" w:customStyle="1" w:styleId="9F187AB08209406CA9D1A262ECD95727">
    <w:name w:val="9F187AB08209406CA9D1A262ECD95727"/>
  </w:style>
  <w:style w:type="paragraph" w:customStyle="1" w:styleId="EC07F77BA31C4E8F9553A704345D6663">
    <w:name w:val="EC07F77BA31C4E8F9553A704345D6663"/>
    <w:rsid w:val="00144295"/>
  </w:style>
  <w:style w:type="paragraph" w:customStyle="1" w:styleId="FA1EF69E2D63409789B8105F5CCFB2CE">
    <w:name w:val="FA1EF69E2D63409789B8105F5CCFB2CE"/>
    <w:rsid w:val="00144295"/>
  </w:style>
  <w:style w:type="paragraph" w:customStyle="1" w:styleId="0F2245C3105F4D7ABF4B214753FA245E">
    <w:name w:val="0F2245C3105F4D7ABF4B214753FA245E"/>
    <w:rsid w:val="00144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Frohburgstrasse 3 | Postfach 4466 | 6002 Luzern</CompanyAddress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C18C44CB-82F7-4453-81E2-22C3A3BB57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E03AF4ED-EF46-4565-90E3-1D274D64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Apotheker).dotx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Kanzlei Frohburg &amp; Partner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Nachname Vorname</dc:creator>
  <cp:keywords/>
  <cp:lastModifiedBy>Ruppel Theresa</cp:lastModifiedBy>
  <cp:revision>3</cp:revision>
  <dcterms:created xsi:type="dcterms:W3CDTF">2017-08-03T11:24:00Z</dcterms:created>
  <dcterms:modified xsi:type="dcterms:W3CDTF">2017-08-03T11:26:00Z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